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03" w:rsidRPr="00220F1C" w:rsidRDefault="00482503" w:rsidP="00482503">
      <w:pPr>
        <w:jc w:val="center"/>
        <w:rPr>
          <w:b/>
          <w:bCs/>
        </w:rPr>
      </w:pPr>
      <w:bookmarkStart w:id="0" w:name="_GoBack"/>
      <w:bookmarkEnd w:id="0"/>
      <w:r w:rsidRPr="00220F1C">
        <w:rPr>
          <w:b/>
          <w:bCs/>
        </w:rPr>
        <w:t>WYMAGANIA EDUKACYJNE NIEZBĘDNE DO UZYSKANIA POSZCZEGÓLNYCH ŚRÓDROCZNYCH I ROCZNYCH OCEN   KLASYFIKACYJNYCH Z JĘZYKA NIEMIECKIEGO</w:t>
      </w:r>
    </w:p>
    <w:p w:rsidR="00482503" w:rsidRDefault="00482503" w:rsidP="00482503">
      <w:pPr>
        <w:jc w:val="both"/>
      </w:pPr>
    </w:p>
    <w:p w:rsidR="00482503" w:rsidRPr="00482503" w:rsidRDefault="00482503" w:rsidP="00482503">
      <w:pPr>
        <w:jc w:val="both"/>
        <w:rPr>
          <w:b/>
        </w:rPr>
      </w:pPr>
      <w:r>
        <w:rPr>
          <w:b/>
        </w:rPr>
        <w:t>Ocena celująca:</w:t>
      </w:r>
    </w:p>
    <w:p w:rsidR="00482503" w:rsidRDefault="00482503" w:rsidP="00482503">
      <w:pPr>
        <w:jc w:val="both"/>
      </w:pPr>
      <w:r>
        <w:t>Uczeń:</w:t>
      </w:r>
    </w:p>
    <w:p w:rsidR="00482503" w:rsidRDefault="00482503" w:rsidP="00482503">
      <w:pPr>
        <w:numPr>
          <w:ilvl w:val="0"/>
          <w:numId w:val="12"/>
        </w:numPr>
        <w:jc w:val="both"/>
      </w:pPr>
      <w:r>
        <w:t>operuje wiedzą obejmującą cały program nauczania w danej klasie,</w:t>
      </w:r>
    </w:p>
    <w:p w:rsidR="00482503" w:rsidRDefault="00482503" w:rsidP="00482503">
      <w:pPr>
        <w:numPr>
          <w:ilvl w:val="0"/>
          <w:numId w:val="11"/>
        </w:numPr>
        <w:ind w:left="709" w:hanging="283"/>
        <w:jc w:val="both"/>
      </w:pPr>
      <w:r>
        <w:t>bardzo dobrze rozumie wypowiedzi nauczyciela i kolegów,</w:t>
      </w:r>
    </w:p>
    <w:p w:rsidR="00482503" w:rsidRDefault="00482503" w:rsidP="00482503">
      <w:pPr>
        <w:numPr>
          <w:ilvl w:val="0"/>
          <w:numId w:val="11"/>
        </w:numPr>
        <w:ind w:left="709" w:hanging="283"/>
        <w:jc w:val="both"/>
      </w:pPr>
      <w:r>
        <w:t>bardzo dobrze rozumie treść tekstu słuchanego,</w:t>
      </w:r>
    </w:p>
    <w:p w:rsidR="00482503" w:rsidRDefault="00482503" w:rsidP="00482503">
      <w:pPr>
        <w:numPr>
          <w:ilvl w:val="0"/>
          <w:numId w:val="11"/>
        </w:numPr>
        <w:ind w:left="709" w:hanging="283"/>
        <w:jc w:val="both"/>
      </w:pPr>
      <w:r>
        <w:t>w wypowiedzi ustnej prezentuje bardzo dobre opanowanie struktur leksykalno-gramatycznych,</w:t>
      </w:r>
    </w:p>
    <w:p w:rsidR="00482503" w:rsidRDefault="00482503" w:rsidP="00482503">
      <w:pPr>
        <w:numPr>
          <w:ilvl w:val="0"/>
          <w:numId w:val="11"/>
        </w:numPr>
        <w:ind w:left="709" w:hanging="283"/>
        <w:jc w:val="both"/>
      </w:pPr>
      <w:r>
        <w:t>czyta płynnie, w szybkim tempie, rozumie treść czytanego tekstu, zwraca uwagę na akcent zdaniowy i wyrazowy,</w:t>
      </w:r>
    </w:p>
    <w:p w:rsidR="00482503" w:rsidRDefault="00482503" w:rsidP="00482503">
      <w:pPr>
        <w:numPr>
          <w:ilvl w:val="0"/>
          <w:numId w:val="12"/>
        </w:numPr>
        <w:jc w:val="both"/>
      </w:pPr>
      <w:r>
        <w:t>potrafi samodzielnie napisać krótki tekst użytkowy</w:t>
      </w:r>
    </w:p>
    <w:p w:rsidR="00482503" w:rsidRDefault="00482503" w:rsidP="00482503">
      <w:pPr>
        <w:numPr>
          <w:ilvl w:val="0"/>
          <w:numId w:val="12"/>
        </w:numPr>
        <w:jc w:val="both"/>
      </w:pPr>
      <w:r>
        <w:t>rozwija samodzielnie swoje umiejętności językowe (np. wykonuje nadprogramowe zadania, ogląda programy TV w języku niemieckim, korzysta z niemieckojęzycznych źródeł internetowych),</w:t>
      </w:r>
    </w:p>
    <w:p w:rsidR="00482503" w:rsidRDefault="00482503" w:rsidP="00482503">
      <w:pPr>
        <w:numPr>
          <w:ilvl w:val="0"/>
          <w:numId w:val="12"/>
        </w:numPr>
        <w:jc w:val="both"/>
      </w:pPr>
      <w:r>
        <w:t xml:space="preserve">w semestrze nie otrzymuje ocen niedostatecznych z przedmiotu. </w:t>
      </w:r>
    </w:p>
    <w:p w:rsidR="00482503" w:rsidRPr="00482503" w:rsidRDefault="00482503" w:rsidP="00482503">
      <w:pPr>
        <w:jc w:val="both"/>
        <w:rPr>
          <w:b/>
        </w:rPr>
      </w:pPr>
      <w:r w:rsidRPr="00482503">
        <w:rPr>
          <w:b/>
        </w:rPr>
        <w:t>Ocena bardzo dobra:</w:t>
      </w:r>
    </w:p>
    <w:p w:rsidR="00482503" w:rsidRDefault="00482503" w:rsidP="00482503">
      <w:pPr>
        <w:jc w:val="both"/>
      </w:pPr>
      <w:r>
        <w:t xml:space="preserve">Uczeń: </w:t>
      </w:r>
    </w:p>
    <w:p w:rsidR="00482503" w:rsidRDefault="00482503" w:rsidP="00482503">
      <w:pPr>
        <w:numPr>
          <w:ilvl w:val="0"/>
          <w:numId w:val="11"/>
        </w:numPr>
        <w:ind w:left="709" w:hanging="283"/>
        <w:jc w:val="both"/>
      </w:pPr>
      <w:r>
        <w:t>opanował pełny zakres wiadomości i umiejętności określonych programem nauczania w danej klasie,</w:t>
      </w:r>
    </w:p>
    <w:p w:rsidR="00482503" w:rsidRDefault="00482503" w:rsidP="00482503">
      <w:pPr>
        <w:numPr>
          <w:ilvl w:val="0"/>
          <w:numId w:val="11"/>
        </w:numPr>
        <w:ind w:left="709" w:hanging="283"/>
        <w:jc w:val="both"/>
      </w:pPr>
      <w:r>
        <w:t>bardzo dobrze rozumie wypowiedzi nauczyciela i kolegów,</w:t>
      </w:r>
    </w:p>
    <w:p w:rsidR="00482503" w:rsidRDefault="00482503" w:rsidP="00482503">
      <w:pPr>
        <w:numPr>
          <w:ilvl w:val="0"/>
          <w:numId w:val="11"/>
        </w:numPr>
        <w:ind w:left="709" w:hanging="283"/>
        <w:jc w:val="both"/>
      </w:pPr>
      <w:r>
        <w:t>bardzo dobrze rozumie treść tekstu słuchanego,</w:t>
      </w:r>
    </w:p>
    <w:p w:rsidR="00482503" w:rsidRDefault="00482503" w:rsidP="00482503">
      <w:pPr>
        <w:numPr>
          <w:ilvl w:val="0"/>
          <w:numId w:val="11"/>
        </w:numPr>
        <w:ind w:left="709" w:hanging="283"/>
        <w:jc w:val="both"/>
      </w:pPr>
      <w:r>
        <w:t>w wypowiedzi ustnej prezentuje bardzo dobre opanowanie struktur leksykalno-gramatycznych,</w:t>
      </w:r>
    </w:p>
    <w:p w:rsidR="00482503" w:rsidRDefault="00482503" w:rsidP="00482503">
      <w:pPr>
        <w:numPr>
          <w:ilvl w:val="0"/>
          <w:numId w:val="11"/>
        </w:numPr>
        <w:ind w:left="709" w:hanging="283"/>
        <w:jc w:val="both"/>
      </w:pPr>
      <w:r>
        <w:t>czyta płynnie, w szybkim tempie, rozumie treść czytanego tekstu, zwraca uwagę na akcent zdaniowy i wyrazowy,</w:t>
      </w:r>
    </w:p>
    <w:p w:rsidR="00482503" w:rsidRDefault="00482503" w:rsidP="00482503">
      <w:pPr>
        <w:numPr>
          <w:ilvl w:val="0"/>
          <w:numId w:val="11"/>
        </w:numPr>
        <w:ind w:left="709" w:hanging="283"/>
        <w:jc w:val="both"/>
      </w:pPr>
      <w:r>
        <w:t xml:space="preserve">potrafi samodzielnie napisać krótki tekst użytkowy. </w:t>
      </w:r>
    </w:p>
    <w:p w:rsidR="00482503" w:rsidRPr="00482503" w:rsidRDefault="00482503" w:rsidP="00482503">
      <w:pPr>
        <w:jc w:val="both"/>
        <w:rPr>
          <w:b/>
          <w:u w:val="single"/>
        </w:rPr>
      </w:pPr>
      <w:r w:rsidRPr="00482503">
        <w:rPr>
          <w:b/>
        </w:rPr>
        <w:t>Ocena dobra:</w:t>
      </w:r>
    </w:p>
    <w:p w:rsidR="00482503" w:rsidRDefault="00482503" w:rsidP="00482503">
      <w:pPr>
        <w:jc w:val="both"/>
      </w:pPr>
      <w:r>
        <w:t xml:space="preserve">Uczeń: </w:t>
      </w:r>
    </w:p>
    <w:p w:rsidR="00482503" w:rsidRDefault="00482503" w:rsidP="00482503">
      <w:pPr>
        <w:numPr>
          <w:ilvl w:val="0"/>
          <w:numId w:val="10"/>
        </w:numPr>
        <w:ind w:left="709" w:hanging="283"/>
      </w:pPr>
      <w:r>
        <w:t>nie opanował w pełni wiadomości i umiejętności określonych programem nauczania w danej klasie, ale poprawnie stosuje zdobytą wiedzę do samodzielnego rozwiązywania zadań,</w:t>
      </w:r>
    </w:p>
    <w:p w:rsidR="00482503" w:rsidRDefault="00482503" w:rsidP="00482503">
      <w:pPr>
        <w:numPr>
          <w:ilvl w:val="0"/>
          <w:numId w:val="10"/>
        </w:numPr>
        <w:ind w:left="709" w:hanging="283"/>
        <w:jc w:val="both"/>
      </w:pPr>
      <w:r>
        <w:t>dobrze rozumie wypowiedzi nauczyciela i kolegów,</w:t>
      </w:r>
    </w:p>
    <w:p w:rsidR="00482503" w:rsidRDefault="00482503" w:rsidP="00482503">
      <w:pPr>
        <w:numPr>
          <w:ilvl w:val="0"/>
          <w:numId w:val="10"/>
        </w:numPr>
        <w:ind w:left="709" w:hanging="283"/>
        <w:jc w:val="both"/>
      </w:pPr>
      <w:r>
        <w:t>dobrze rozumie treść tekstu słuchanego,</w:t>
      </w:r>
    </w:p>
    <w:p w:rsidR="00482503" w:rsidRDefault="00482503" w:rsidP="00482503">
      <w:pPr>
        <w:numPr>
          <w:ilvl w:val="0"/>
          <w:numId w:val="10"/>
        </w:numPr>
        <w:ind w:left="709" w:hanging="283"/>
        <w:jc w:val="both"/>
      </w:pPr>
      <w:r>
        <w:t>w wypowiedzi ustnej popełnia nieliczne błędy</w:t>
      </w:r>
      <w:r w:rsidR="00220F1C">
        <w:t xml:space="preserve"> niezakłócające komunikacji</w:t>
      </w:r>
      <w:r>
        <w:t>,</w:t>
      </w:r>
    </w:p>
    <w:p w:rsidR="00482503" w:rsidRDefault="00482503" w:rsidP="00482503">
      <w:pPr>
        <w:numPr>
          <w:ilvl w:val="0"/>
          <w:numId w:val="10"/>
        </w:numPr>
        <w:ind w:left="709" w:hanging="283"/>
        <w:jc w:val="both"/>
      </w:pPr>
      <w:r>
        <w:t>dobrze rozumie treść czytanego tekstu,</w:t>
      </w:r>
    </w:p>
    <w:p w:rsidR="00482503" w:rsidRDefault="00482503" w:rsidP="00482503">
      <w:pPr>
        <w:numPr>
          <w:ilvl w:val="0"/>
          <w:numId w:val="10"/>
        </w:numPr>
        <w:ind w:left="709" w:hanging="283"/>
        <w:jc w:val="both"/>
      </w:pPr>
      <w:r>
        <w:t xml:space="preserve">samodzielnie konstruuje krótką wypowiedź pisemną, popełniając nieliczne błędy. </w:t>
      </w:r>
    </w:p>
    <w:p w:rsidR="00482503" w:rsidRDefault="00482503" w:rsidP="00482503">
      <w:pPr>
        <w:jc w:val="both"/>
      </w:pPr>
    </w:p>
    <w:p w:rsidR="00482503" w:rsidRPr="00482503" w:rsidRDefault="00482503" w:rsidP="00482503">
      <w:pPr>
        <w:jc w:val="both"/>
        <w:rPr>
          <w:b/>
        </w:rPr>
      </w:pPr>
      <w:r w:rsidRPr="00482503">
        <w:rPr>
          <w:b/>
        </w:rPr>
        <w:t>Ocena dostateczna:</w:t>
      </w:r>
    </w:p>
    <w:p w:rsidR="00482503" w:rsidRDefault="00482503" w:rsidP="00482503">
      <w:pPr>
        <w:jc w:val="both"/>
      </w:pPr>
      <w:r>
        <w:t xml:space="preserve">Uczeń: </w:t>
      </w:r>
    </w:p>
    <w:p w:rsidR="00482503" w:rsidRDefault="00482503" w:rsidP="00482503">
      <w:pPr>
        <w:numPr>
          <w:ilvl w:val="0"/>
          <w:numId w:val="9"/>
        </w:numPr>
        <w:ind w:left="709" w:hanging="283"/>
      </w:pPr>
      <w:r>
        <w:t>nie opanował w pełni wiadomości i umiejętności określonych programem nauczania w danej klasie, ale rozwiązuje zadania teoretyczne lub praktyczne o średnim stopniu trudności (niekiedy z pomocą nauczyciela),</w:t>
      </w:r>
    </w:p>
    <w:p w:rsidR="00482503" w:rsidRDefault="00482503" w:rsidP="00482503">
      <w:pPr>
        <w:numPr>
          <w:ilvl w:val="0"/>
          <w:numId w:val="9"/>
        </w:numPr>
        <w:ind w:left="709" w:hanging="283"/>
        <w:jc w:val="both"/>
      </w:pPr>
      <w:r>
        <w:t>rozumie proste polecenia nauczyciela,</w:t>
      </w:r>
    </w:p>
    <w:p w:rsidR="00482503" w:rsidRDefault="00482503" w:rsidP="00482503">
      <w:pPr>
        <w:numPr>
          <w:ilvl w:val="0"/>
          <w:numId w:val="9"/>
        </w:numPr>
        <w:ind w:left="709" w:hanging="283"/>
        <w:jc w:val="both"/>
      </w:pPr>
      <w:r>
        <w:t>rozumie wybiórczo treść tekstu słuchanego (po kilkukrotnym wysłuchaniu),</w:t>
      </w:r>
    </w:p>
    <w:p w:rsidR="00482503" w:rsidRDefault="00482503" w:rsidP="00482503">
      <w:pPr>
        <w:numPr>
          <w:ilvl w:val="0"/>
          <w:numId w:val="9"/>
        </w:numPr>
        <w:ind w:left="709" w:hanging="283"/>
        <w:jc w:val="both"/>
      </w:pPr>
      <w:r>
        <w:t>w wypowiedzi ustnej stosuje proste zdania, często z pomocą nauczyciela,</w:t>
      </w:r>
    </w:p>
    <w:p w:rsidR="00482503" w:rsidRDefault="00482503" w:rsidP="00482503">
      <w:pPr>
        <w:numPr>
          <w:ilvl w:val="0"/>
          <w:numId w:val="9"/>
        </w:numPr>
        <w:ind w:left="709" w:hanging="283"/>
        <w:jc w:val="both"/>
      </w:pPr>
      <w:r>
        <w:t>czyta wolno, popełnia liczne błędy,</w:t>
      </w:r>
      <w:r w:rsidR="00220F1C">
        <w:t xml:space="preserve"> które nieznacznie zakłócają komunikację,</w:t>
      </w:r>
      <w:r>
        <w:t xml:space="preserve"> często nie rozumie treści tekstu,</w:t>
      </w:r>
    </w:p>
    <w:p w:rsidR="00482503" w:rsidRDefault="00482503" w:rsidP="00482503">
      <w:pPr>
        <w:numPr>
          <w:ilvl w:val="0"/>
          <w:numId w:val="9"/>
        </w:numPr>
        <w:ind w:left="709" w:hanging="283"/>
        <w:jc w:val="both"/>
      </w:pPr>
      <w:r>
        <w:t xml:space="preserve">w wypowiedzi pisemnej popełnia błędy gramatyczne, najczęściej posługuje się prostymi strukturami gramatycznymi.  </w:t>
      </w:r>
    </w:p>
    <w:p w:rsidR="00482503" w:rsidRPr="00482503" w:rsidRDefault="00482503" w:rsidP="00482503">
      <w:pPr>
        <w:jc w:val="both"/>
        <w:rPr>
          <w:b/>
          <w:u w:val="single"/>
        </w:rPr>
      </w:pPr>
      <w:r w:rsidRPr="00482503">
        <w:rPr>
          <w:b/>
        </w:rPr>
        <w:t>Ocena dopuszczająca:</w:t>
      </w:r>
    </w:p>
    <w:p w:rsidR="00482503" w:rsidRDefault="00482503" w:rsidP="00482503">
      <w:pPr>
        <w:jc w:val="both"/>
      </w:pPr>
      <w:r>
        <w:t xml:space="preserve">Uczeń: </w:t>
      </w:r>
    </w:p>
    <w:p w:rsidR="00482503" w:rsidRDefault="00482503" w:rsidP="00482503">
      <w:pPr>
        <w:numPr>
          <w:ilvl w:val="0"/>
          <w:numId w:val="8"/>
        </w:numPr>
        <w:ind w:left="709" w:hanging="283"/>
        <w:jc w:val="both"/>
      </w:pPr>
      <w:r>
        <w:t>ma braki w opanowaniu wiadomości i umiejętności określonych programem nauczania, ale braki te nie uniemożliwiają uzyskanie przez ucznia podstawowej wiedzy w ciągu dalszej nauki,</w:t>
      </w:r>
    </w:p>
    <w:p w:rsidR="00482503" w:rsidRDefault="00482503" w:rsidP="00482503">
      <w:pPr>
        <w:numPr>
          <w:ilvl w:val="0"/>
          <w:numId w:val="8"/>
        </w:numPr>
        <w:ind w:left="709" w:hanging="283"/>
        <w:jc w:val="both"/>
      </w:pPr>
      <w:r>
        <w:t>odbiera tylko wcześniej poznane komunikaty,</w:t>
      </w:r>
    </w:p>
    <w:p w:rsidR="00482503" w:rsidRDefault="00482503" w:rsidP="00482503">
      <w:pPr>
        <w:numPr>
          <w:ilvl w:val="0"/>
          <w:numId w:val="8"/>
        </w:numPr>
        <w:ind w:left="709" w:hanging="283"/>
        <w:jc w:val="both"/>
      </w:pPr>
      <w:r>
        <w:t>w tekście słuchanym rozumie tylko pojedyncze słowa,</w:t>
      </w:r>
    </w:p>
    <w:p w:rsidR="00482503" w:rsidRDefault="00482503" w:rsidP="00482503">
      <w:pPr>
        <w:numPr>
          <w:ilvl w:val="0"/>
          <w:numId w:val="8"/>
        </w:numPr>
        <w:ind w:left="709" w:hanging="283"/>
        <w:jc w:val="both"/>
      </w:pPr>
      <w:r>
        <w:t>w wypowiedzi ustnej popełnia liczne błędy, które znacznie zakłócają komunikację, jego wypowiedź jest tylko częściowo zrozumiała,</w:t>
      </w:r>
    </w:p>
    <w:p w:rsidR="00482503" w:rsidRDefault="00482503" w:rsidP="00482503">
      <w:pPr>
        <w:numPr>
          <w:ilvl w:val="0"/>
          <w:numId w:val="8"/>
        </w:numPr>
        <w:ind w:left="709" w:hanging="283"/>
        <w:jc w:val="both"/>
      </w:pPr>
      <w:r>
        <w:t xml:space="preserve">czyta bardzo wolno, artykułuje i akcentuje podobnie jak w języku polskim, </w:t>
      </w:r>
    </w:p>
    <w:p w:rsidR="00482503" w:rsidRDefault="00482503" w:rsidP="00220F1C">
      <w:pPr>
        <w:numPr>
          <w:ilvl w:val="0"/>
          <w:numId w:val="8"/>
        </w:numPr>
        <w:ind w:left="709" w:hanging="283"/>
      </w:pPr>
      <w:r>
        <w:t xml:space="preserve">odwzorowuje napisany tekst, w większości używa nieprawidłowej pisowni i interpunkcji. </w:t>
      </w:r>
    </w:p>
    <w:p w:rsidR="00482503" w:rsidRPr="00220F1C" w:rsidRDefault="00220F1C" w:rsidP="00482503">
      <w:pPr>
        <w:jc w:val="both"/>
        <w:rPr>
          <w:b/>
          <w:u w:val="single"/>
        </w:rPr>
      </w:pPr>
      <w:r w:rsidRPr="00220F1C">
        <w:rPr>
          <w:b/>
        </w:rPr>
        <w:t>Ocena niedostateczna:</w:t>
      </w:r>
    </w:p>
    <w:p w:rsidR="00482503" w:rsidRDefault="00482503" w:rsidP="00482503">
      <w:pPr>
        <w:jc w:val="both"/>
      </w:pPr>
      <w:r>
        <w:t xml:space="preserve">Uczeń: </w:t>
      </w:r>
    </w:p>
    <w:p w:rsidR="00482503" w:rsidRDefault="00482503" w:rsidP="00482503">
      <w:pPr>
        <w:numPr>
          <w:ilvl w:val="0"/>
          <w:numId w:val="7"/>
        </w:numPr>
        <w:ind w:left="709" w:hanging="709"/>
        <w:jc w:val="both"/>
      </w:pPr>
      <w:r>
        <w:t>nie opanował wiadomości określonych programem nauczania w danej klasie, a braki te uniemożliwiają mu dalsze zdobywanie wiedzy z przedmiotu,</w:t>
      </w:r>
    </w:p>
    <w:p w:rsidR="00482503" w:rsidRDefault="00482503" w:rsidP="00482503">
      <w:pPr>
        <w:numPr>
          <w:ilvl w:val="0"/>
          <w:numId w:val="7"/>
        </w:numPr>
        <w:ind w:left="709" w:hanging="709"/>
        <w:jc w:val="both"/>
      </w:pPr>
      <w:r>
        <w:t>nie potrafi przekazywać informacji,</w:t>
      </w:r>
    </w:p>
    <w:p w:rsidR="00482503" w:rsidRDefault="00482503" w:rsidP="00482503">
      <w:pPr>
        <w:numPr>
          <w:ilvl w:val="0"/>
          <w:numId w:val="7"/>
        </w:numPr>
        <w:ind w:left="709" w:hanging="709"/>
        <w:jc w:val="both"/>
      </w:pPr>
      <w:r>
        <w:t>nie rozumie poleceń i pytań nauczyciela,</w:t>
      </w:r>
    </w:p>
    <w:p w:rsidR="00482503" w:rsidRDefault="00482503" w:rsidP="00482503">
      <w:pPr>
        <w:numPr>
          <w:ilvl w:val="0"/>
          <w:numId w:val="7"/>
        </w:numPr>
        <w:ind w:left="709" w:hanging="709"/>
        <w:jc w:val="both"/>
      </w:pPr>
      <w:r>
        <w:t>nie opanował podstawowych struktur gramatycznych i podstawowego słownictwa,</w:t>
      </w:r>
    </w:p>
    <w:p w:rsidR="00482503" w:rsidRDefault="00482503" w:rsidP="00482503">
      <w:pPr>
        <w:numPr>
          <w:ilvl w:val="0"/>
          <w:numId w:val="7"/>
        </w:numPr>
        <w:ind w:left="709" w:hanging="709"/>
        <w:jc w:val="both"/>
      </w:pPr>
      <w:r>
        <w:t xml:space="preserve">nie potrafi skonstruować wypowiedzi pisemnej, </w:t>
      </w:r>
    </w:p>
    <w:p w:rsidR="00482503" w:rsidRDefault="00482503" w:rsidP="00482503">
      <w:pPr>
        <w:numPr>
          <w:ilvl w:val="0"/>
          <w:numId w:val="7"/>
        </w:numPr>
        <w:ind w:left="709" w:hanging="709"/>
        <w:jc w:val="both"/>
      </w:pPr>
      <w:r>
        <w:t>nie umie poprawnie budować prostych zdań,</w:t>
      </w:r>
    </w:p>
    <w:p w:rsidR="00482503" w:rsidRDefault="00482503" w:rsidP="00482503">
      <w:pPr>
        <w:numPr>
          <w:ilvl w:val="0"/>
          <w:numId w:val="7"/>
        </w:numPr>
        <w:ind w:left="709" w:hanging="709"/>
        <w:jc w:val="both"/>
      </w:pPr>
      <w:r>
        <w:t>operuje bardzo ubogim słownictwem,</w:t>
      </w:r>
    </w:p>
    <w:p w:rsidR="00482503" w:rsidRDefault="00482503" w:rsidP="00482503">
      <w:pPr>
        <w:numPr>
          <w:ilvl w:val="0"/>
          <w:numId w:val="7"/>
        </w:numPr>
        <w:ind w:left="709" w:hanging="709"/>
        <w:jc w:val="both"/>
      </w:pPr>
      <w:r>
        <w:t xml:space="preserve">nie wykazuje żadnego zainteresowania przedmiotem, nie wykazuje chęci poprawy zdobytych z przedmiotu ocen. </w:t>
      </w:r>
    </w:p>
    <w:p w:rsidR="00482503" w:rsidRDefault="00482503" w:rsidP="00482503">
      <w:pPr>
        <w:ind w:left="720"/>
        <w:jc w:val="both"/>
      </w:pPr>
    </w:p>
    <w:p w:rsidR="00482503" w:rsidRPr="00220F1C" w:rsidRDefault="00482503" w:rsidP="00220F1C">
      <w:pPr>
        <w:jc w:val="center"/>
        <w:rPr>
          <w:b/>
          <w:bCs/>
          <w:smallCaps/>
        </w:rPr>
      </w:pPr>
      <w:r w:rsidRPr="00220F1C">
        <w:rPr>
          <w:b/>
          <w:bCs/>
          <w:smallCaps/>
        </w:rPr>
        <w:lastRenderedPageBreak/>
        <w:t>Wymagania edukacyjne dla uczniów ze specjalnymi potrzebami edukacyjnymi (dysleksja, dysortografia) niezbędne do uzyskania poszczególnych śródrocznych i rocznych ocen klasyfikacyjnych z języka niemieckiego</w:t>
      </w:r>
    </w:p>
    <w:p w:rsidR="00220F1C" w:rsidRDefault="00220F1C" w:rsidP="00220F1C">
      <w:pPr>
        <w:jc w:val="both"/>
        <w:rPr>
          <w:b/>
        </w:rPr>
      </w:pPr>
    </w:p>
    <w:p w:rsidR="00220F1C" w:rsidRPr="00482503" w:rsidRDefault="00220F1C" w:rsidP="00220F1C">
      <w:pPr>
        <w:jc w:val="both"/>
        <w:rPr>
          <w:b/>
        </w:rPr>
      </w:pPr>
      <w:r>
        <w:rPr>
          <w:b/>
        </w:rPr>
        <w:t>Ocena celująca:</w:t>
      </w:r>
    </w:p>
    <w:p w:rsidR="00220F1C" w:rsidRDefault="00220F1C" w:rsidP="00220F1C">
      <w:pPr>
        <w:jc w:val="both"/>
      </w:pPr>
      <w:r>
        <w:t>Uczeń:</w:t>
      </w:r>
    </w:p>
    <w:p w:rsidR="00220F1C" w:rsidRDefault="00220F1C" w:rsidP="00220F1C">
      <w:pPr>
        <w:numPr>
          <w:ilvl w:val="0"/>
          <w:numId w:val="12"/>
        </w:numPr>
        <w:jc w:val="both"/>
      </w:pPr>
      <w:r>
        <w:t>operuje wiedzą obejmującą cały program nauczania w danej klasie,</w:t>
      </w:r>
    </w:p>
    <w:p w:rsidR="00220F1C" w:rsidRDefault="00220F1C" w:rsidP="00220F1C">
      <w:pPr>
        <w:numPr>
          <w:ilvl w:val="0"/>
          <w:numId w:val="11"/>
        </w:numPr>
        <w:ind w:left="709" w:hanging="283"/>
        <w:jc w:val="both"/>
      </w:pPr>
      <w:r>
        <w:t>bardzo dobrze rozumie wypowiedzi nauczyciela i kolegów,</w:t>
      </w:r>
    </w:p>
    <w:p w:rsidR="00220F1C" w:rsidRDefault="00220F1C" w:rsidP="00220F1C">
      <w:pPr>
        <w:numPr>
          <w:ilvl w:val="0"/>
          <w:numId w:val="11"/>
        </w:numPr>
        <w:ind w:left="709" w:hanging="283"/>
        <w:jc w:val="both"/>
      </w:pPr>
      <w:r>
        <w:t>bardzo dobrze rozumie treść tekstu słuchanego,</w:t>
      </w:r>
    </w:p>
    <w:p w:rsidR="00220F1C" w:rsidRDefault="00220F1C" w:rsidP="00220F1C">
      <w:pPr>
        <w:numPr>
          <w:ilvl w:val="0"/>
          <w:numId w:val="11"/>
        </w:numPr>
        <w:ind w:left="709" w:hanging="283"/>
        <w:jc w:val="both"/>
      </w:pPr>
      <w:r>
        <w:t>w wypowiedzi ustnej prezentuje bardzo dobre opanowanie struktur leksykalno-gramatycznych,</w:t>
      </w:r>
    </w:p>
    <w:p w:rsidR="00220F1C" w:rsidRDefault="00220F1C" w:rsidP="00220F1C">
      <w:pPr>
        <w:numPr>
          <w:ilvl w:val="0"/>
          <w:numId w:val="11"/>
        </w:numPr>
        <w:ind w:left="709" w:hanging="283"/>
        <w:jc w:val="both"/>
      </w:pPr>
      <w:r>
        <w:t>czyta płynnie, w szybkim tempie, rozumie treść czytanego tekstu, zwraca uwagę na akcent zdaniowy i wyrazowy,</w:t>
      </w:r>
    </w:p>
    <w:p w:rsidR="00220F1C" w:rsidRDefault="00220F1C" w:rsidP="00220F1C">
      <w:pPr>
        <w:numPr>
          <w:ilvl w:val="0"/>
          <w:numId w:val="12"/>
        </w:numPr>
        <w:jc w:val="both"/>
      </w:pPr>
      <w:r>
        <w:t>potrafi samodzielnie napisać krótki tekst użytkowy</w:t>
      </w:r>
    </w:p>
    <w:p w:rsidR="00220F1C" w:rsidRDefault="00220F1C" w:rsidP="00220F1C">
      <w:pPr>
        <w:numPr>
          <w:ilvl w:val="0"/>
          <w:numId w:val="12"/>
        </w:numPr>
        <w:jc w:val="both"/>
      </w:pPr>
      <w:r>
        <w:t>rozwija samodzielnie swoje umiejętności językowe (np. wykonuje nadprogramowe zadania, ogląda programy TV w języku niemieckim, korzysta z niemieckojęzycznych źródeł internetowych),</w:t>
      </w:r>
    </w:p>
    <w:p w:rsidR="00220F1C" w:rsidRDefault="00220F1C" w:rsidP="00220F1C">
      <w:pPr>
        <w:numPr>
          <w:ilvl w:val="0"/>
          <w:numId w:val="12"/>
        </w:numPr>
        <w:jc w:val="both"/>
      </w:pPr>
      <w:r>
        <w:t xml:space="preserve">w semestrze nie otrzymuje ocen niedostatecznych z przedmiotu. </w:t>
      </w:r>
    </w:p>
    <w:p w:rsidR="00482503" w:rsidRPr="00220F1C" w:rsidRDefault="00220F1C" w:rsidP="00482503">
      <w:pPr>
        <w:jc w:val="both"/>
        <w:rPr>
          <w:b/>
        </w:rPr>
      </w:pPr>
      <w:r w:rsidRPr="00220F1C">
        <w:rPr>
          <w:b/>
        </w:rPr>
        <w:t>Ocena bardzo dobra:</w:t>
      </w:r>
    </w:p>
    <w:p w:rsidR="00482503" w:rsidRDefault="00482503" w:rsidP="00482503">
      <w:pPr>
        <w:jc w:val="both"/>
      </w:pPr>
      <w:r>
        <w:t xml:space="preserve">Uczeń: </w:t>
      </w:r>
    </w:p>
    <w:p w:rsidR="00482503" w:rsidRDefault="00482503" w:rsidP="00482503">
      <w:pPr>
        <w:numPr>
          <w:ilvl w:val="0"/>
          <w:numId w:val="5"/>
        </w:numPr>
        <w:ind w:left="709" w:hanging="654"/>
        <w:jc w:val="both"/>
      </w:pPr>
      <w:r>
        <w:t>bardzo dobrze rozumie wypowiedzi nauczyciela i kolegów,</w:t>
      </w:r>
    </w:p>
    <w:p w:rsidR="00482503" w:rsidRDefault="00482503" w:rsidP="00482503">
      <w:pPr>
        <w:numPr>
          <w:ilvl w:val="0"/>
          <w:numId w:val="5"/>
        </w:numPr>
        <w:ind w:left="709" w:hanging="654"/>
        <w:jc w:val="both"/>
      </w:pPr>
      <w:r>
        <w:t>bardzo dobrze rozumie treść tekstu słuchanego,</w:t>
      </w:r>
    </w:p>
    <w:p w:rsidR="00482503" w:rsidRDefault="00482503" w:rsidP="00482503">
      <w:pPr>
        <w:numPr>
          <w:ilvl w:val="0"/>
          <w:numId w:val="5"/>
        </w:numPr>
        <w:ind w:left="709" w:hanging="654"/>
        <w:jc w:val="both"/>
      </w:pPr>
      <w:r>
        <w:t>w wypowiedzi ustnej prezentuje bardzo dobre opanowanie struktur leksykalno-gramatycznych,</w:t>
      </w:r>
    </w:p>
    <w:p w:rsidR="00482503" w:rsidRDefault="00482503" w:rsidP="00482503">
      <w:pPr>
        <w:numPr>
          <w:ilvl w:val="0"/>
          <w:numId w:val="5"/>
        </w:numPr>
        <w:ind w:left="709" w:hanging="654"/>
        <w:jc w:val="both"/>
      </w:pPr>
      <w:r>
        <w:t>czyta w szybkim tempie, popełniając błędy, rozumie treść czytanego tekstu, zwraca uwagę na akcent zdaniowy i wyrazowy,</w:t>
      </w:r>
    </w:p>
    <w:p w:rsidR="00482503" w:rsidRDefault="00482503" w:rsidP="00482503">
      <w:pPr>
        <w:numPr>
          <w:ilvl w:val="0"/>
          <w:numId w:val="5"/>
        </w:numPr>
        <w:ind w:left="709" w:hanging="654"/>
        <w:jc w:val="both"/>
      </w:pPr>
      <w:r>
        <w:t>potrafi samodzielnie napisać krótki tekst użytkowy, popełniając nieliczne błędy ortograficzne.</w:t>
      </w:r>
    </w:p>
    <w:p w:rsidR="00482503" w:rsidRPr="00220F1C" w:rsidRDefault="00482503" w:rsidP="00482503">
      <w:pPr>
        <w:jc w:val="both"/>
      </w:pPr>
      <w:r>
        <w:t xml:space="preserve"> </w:t>
      </w:r>
      <w:r w:rsidR="00220F1C" w:rsidRPr="00220F1C">
        <w:rPr>
          <w:b/>
        </w:rPr>
        <w:t>Ocena dobra:</w:t>
      </w:r>
    </w:p>
    <w:p w:rsidR="00482503" w:rsidRDefault="00482503" w:rsidP="00482503">
      <w:pPr>
        <w:jc w:val="both"/>
      </w:pPr>
      <w:r>
        <w:t>Uczeń:</w:t>
      </w:r>
    </w:p>
    <w:p w:rsidR="00482503" w:rsidRDefault="00482503" w:rsidP="00482503">
      <w:pPr>
        <w:numPr>
          <w:ilvl w:val="0"/>
          <w:numId w:val="4"/>
        </w:numPr>
        <w:ind w:hanging="654"/>
        <w:jc w:val="both"/>
      </w:pPr>
      <w:r>
        <w:t>dobrze rozumie wypowiedzi nauczyciela i kolegów,</w:t>
      </w:r>
    </w:p>
    <w:p w:rsidR="00482503" w:rsidRDefault="00482503" w:rsidP="00482503">
      <w:pPr>
        <w:numPr>
          <w:ilvl w:val="0"/>
          <w:numId w:val="4"/>
        </w:numPr>
        <w:ind w:hanging="654"/>
        <w:jc w:val="both"/>
      </w:pPr>
      <w:r>
        <w:t>dobrze rozumie treść tekstu słuchanego,</w:t>
      </w:r>
    </w:p>
    <w:p w:rsidR="00482503" w:rsidRDefault="00482503" w:rsidP="00482503">
      <w:pPr>
        <w:numPr>
          <w:ilvl w:val="0"/>
          <w:numId w:val="4"/>
        </w:numPr>
        <w:ind w:hanging="654"/>
        <w:jc w:val="both"/>
      </w:pPr>
      <w:r>
        <w:t>w wypowiedzi ustnej popełnia nieliczne błędy,</w:t>
      </w:r>
    </w:p>
    <w:p w:rsidR="00482503" w:rsidRDefault="00482503" w:rsidP="00482503">
      <w:pPr>
        <w:numPr>
          <w:ilvl w:val="0"/>
          <w:numId w:val="4"/>
        </w:numPr>
        <w:ind w:hanging="654"/>
        <w:jc w:val="both"/>
      </w:pPr>
      <w:r>
        <w:t>dobrze rozumie treść czytanego tekstu,</w:t>
      </w:r>
    </w:p>
    <w:p w:rsidR="00482503" w:rsidRDefault="00482503" w:rsidP="00482503">
      <w:pPr>
        <w:numPr>
          <w:ilvl w:val="0"/>
          <w:numId w:val="4"/>
        </w:numPr>
        <w:ind w:hanging="654"/>
        <w:jc w:val="both"/>
      </w:pPr>
      <w:r>
        <w:t xml:space="preserve">samodzielnie konstruuje krótką wypowiedź pisemną, popełniając błędy ortograficzne. </w:t>
      </w:r>
    </w:p>
    <w:p w:rsidR="00482503" w:rsidRDefault="00482503" w:rsidP="00482503">
      <w:pPr>
        <w:jc w:val="both"/>
      </w:pPr>
    </w:p>
    <w:p w:rsidR="00662773" w:rsidRDefault="00662773" w:rsidP="00482503">
      <w:pPr>
        <w:jc w:val="both"/>
        <w:rPr>
          <w:b/>
        </w:rPr>
      </w:pPr>
    </w:p>
    <w:p w:rsidR="00662773" w:rsidRDefault="00662773" w:rsidP="00482503">
      <w:pPr>
        <w:jc w:val="both"/>
        <w:rPr>
          <w:b/>
        </w:rPr>
      </w:pPr>
    </w:p>
    <w:p w:rsidR="00482503" w:rsidRPr="00220F1C" w:rsidRDefault="00220F1C" w:rsidP="00482503">
      <w:pPr>
        <w:jc w:val="both"/>
        <w:rPr>
          <w:b/>
        </w:rPr>
      </w:pPr>
      <w:r w:rsidRPr="00220F1C">
        <w:rPr>
          <w:b/>
        </w:rPr>
        <w:lastRenderedPageBreak/>
        <w:t>Ocena dostateczna:</w:t>
      </w:r>
    </w:p>
    <w:p w:rsidR="00482503" w:rsidRDefault="00482503" w:rsidP="00482503">
      <w:pPr>
        <w:jc w:val="both"/>
      </w:pPr>
      <w:r>
        <w:t xml:space="preserve">Uczeń: </w:t>
      </w:r>
    </w:p>
    <w:p w:rsidR="00482503" w:rsidRDefault="00482503" w:rsidP="00482503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rozumie proste polecenia nauczyciela,</w:t>
      </w:r>
    </w:p>
    <w:p w:rsidR="00482503" w:rsidRDefault="00482503" w:rsidP="00482503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rozumie wybiórczo treść tekstu słuchanego (po kilkukrotnym wysłuchaniu),</w:t>
      </w:r>
    </w:p>
    <w:p w:rsidR="00482503" w:rsidRDefault="00482503" w:rsidP="00482503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w wypowiedzi ustnej stosuje proste zdania, często z pomocą nauczyciela,</w:t>
      </w:r>
    </w:p>
    <w:p w:rsidR="00482503" w:rsidRDefault="00482503" w:rsidP="00482503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czyta wolno, popełnia liczne błędy, często nie rozumie treści tekstu,</w:t>
      </w:r>
    </w:p>
    <w:p w:rsidR="00482503" w:rsidRDefault="00482503" w:rsidP="00482503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w wypowiedzi pisemnej popełnia błędy gramatyczne i ortograficzne, najczęściej posługuje się prostymi strukturami gramatycznymi.</w:t>
      </w:r>
    </w:p>
    <w:p w:rsidR="00482503" w:rsidRDefault="00482503" w:rsidP="00482503">
      <w:pPr>
        <w:tabs>
          <w:tab w:val="left" w:pos="709"/>
        </w:tabs>
        <w:ind w:hanging="436"/>
        <w:jc w:val="both"/>
      </w:pPr>
    </w:p>
    <w:p w:rsidR="00482503" w:rsidRPr="00662773" w:rsidRDefault="00662773" w:rsidP="00482503">
      <w:pPr>
        <w:jc w:val="both"/>
        <w:rPr>
          <w:b/>
        </w:rPr>
      </w:pPr>
      <w:r>
        <w:rPr>
          <w:b/>
        </w:rPr>
        <w:t>Ocena dopuszczająca</w:t>
      </w:r>
      <w:r w:rsidRPr="00662773">
        <w:rPr>
          <w:b/>
        </w:rPr>
        <w:t>:</w:t>
      </w:r>
    </w:p>
    <w:p w:rsidR="00482503" w:rsidRDefault="00482503" w:rsidP="00482503">
      <w:pPr>
        <w:jc w:val="both"/>
      </w:pPr>
      <w:r>
        <w:t xml:space="preserve">Uczeń: </w:t>
      </w:r>
    </w:p>
    <w:p w:rsidR="00482503" w:rsidRDefault="00482503" w:rsidP="00482503">
      <w:pPr>
        <w:numPr>
          <w:ilvl w:val="0"/>
          <w:numId w:val="2"/>
        </w:numPr>
        <w:ind w:left="709" w:hanging="425"/>
        <w:jc w:val="both"/>
      </w:pPr>
      <w:r>
        <w:t>odbiera tylko wcześniej poznane komunikaty,</w:t>
      </w:r>
    </w:p>
    <w:p w:rsidR="00482503" w:rsidRDefault="00482503" w:rsidP="00482503">
      <w:pPr>
        <w:numPr>
          <w:ilvl w:val="0"/>
          <w:numId w:val="2"/>
        </w:numPr>
        <w:ind w:left="709" w:hanging="425"/>
        <w:jc w:val="both"/>
      </w:pPr>
      <w:r>
        <w:t>w tekście słuchanym rozumie tylko pojedyncze słowa,</w:t>
      </w:r>
    </w:p>
    <w:p w:rsidR="00482503" w:rsidRDefault="00482503" w:rsidP="00482503">
      <w:pPr>
        <w:numPr>
          <w:ilvl w:val="0"/>
          <w:numId w:val="2"/>
        </w:numPr>
        <w:ind w:left="709" w:hanging="425"/>
        <w:jc w:val="both"/>
      </w:pPr>
      <w:r>
        <w:t>w wypowiedzi ustnej popełnia liczne błędy, które znacznie zakłócają komunikację, jego wypowiedź jest tylko częściowo zrozumiała,</w:t>
      </w:r>
    </w:p>
    <w:p w:rsidR="00482503" w:rsidRDefault="00482503" w:rsidP="00482503">
      <w:pPr>
        <w:numPr>
          <w:ilvl w:val="0"/>
          <w:numId w:val="2"/>
        </w:numPr>
        <w:ind w:left="709" w:hanging="425"/>
        <w:jc w:val="both"/>
      </w:pPr>
      <w:r>
        <w:t>czyta bardzo wolno, artykułuje i akcentuje podobnie do języka polskiego,</w:t>
      </w:r>
    </w:p>
    <w:p w:rsidR="00482503" w:rsidRDefault="00482503" w:rsidP="00662773">
      <w:pPr>
        <w:numPr>
          <w:ilvl w:val="0"/>
          <w:numId w:val="2"/>
        </w:numPr>
        <w:ind w:left="709" w:hanging="425"/>
      </w:pPr>
      <w:r>
        <w:t>odwzorowuje napisany tekst, w większości używa nieprawidłowej pisowni i interpunkcji,</w:t>
      </w:r>
    </w:p>
    <w:p w:rsidR="00482503" w:rsidRDefault="00482503" w:rsidP="00482503">
      <w:pPr>
        <w:numPr>
          <w:ilvl w:val="0"/>
          <w:numId w:val="2"/>
        </w:numPr>
        <w:ind w:left="709" w:hanging="425"/>
        <w:jc w:val="both"/>
      </w:pPr>
      <w:r>
        <w:t>wymaga stałej stymulacji i instruowania przez nauczyciela przy pracy z tekstem pisanym i czytanym.</w:t>
      </w:r>
    </w:p>
    <w:p w:rsidR="00482503" w:rsidRDefault="00482503" w:rsidP="00482503">
      <w:pPr>
        <w:jc w:val="both"/>
      </w:pPr>
    </w:p>
    <w:p w:rsidR="00482503" w:rsidRPr="00662773" w:rsidRDefault="00662773" w:rsidP="00482503">
      <w:pPr>
        <w:jc w:val="both"/>
        <w:rPr>
          <w:b/>
        </w:rPr>
      </w:pPr>
      <w:r w:rsidRPr="00662773">
        <w:rPr>
          <w:b/>
        </w:rPr>
        <w:t>Ocena niedostateczna:</w:t>
      </w:r>
    </w:p>
    <w:p w:rsidR="00482503" w:rsidRDefault="00482503" w:rsidP="00482503">
      <w:pPr>
        <w:jc w:val="both"/>
      </w:pPr>
      <w:r>
        <w:t>Uczeń:</w:t>
      </w:r>
    </w:p>
    <w:p w:rsidR="00482503" w:rsidRDefault="00482503" w:rsidP="00482503">
      <w:pPr>
        <w:numPr>
          <w:ilvl w:val="0"/>
          <w:numId w:val="1"/>
        </w:numPr>
        <w:ind w:left="709" w:hanging="425"/>
        <w:jc w:val="both"/>
      </w:pPr>
      <w:r>
        <w:t>nie potrafi przekazywać informacji,</w:t>
      </w:r>
    </w:p>
    <w:p w:rsidR="00482503" w:rsidRDefault="00482503" w:rsidP="00482503">
      <w:pPr>
        <w:numPr>
          <w:ilvl w:val="0"/>
          <w:numId w:val="1"/>
        </w:numPr>
        <w:ind w:left="709" w:hanging="425"/>
        <w:jc w:val="both"/>
      </w:pPr>
      <w:r>
        <w:t>nie rozumie poleceń i pytań nauczyciela,</w:t>
      </w:r>
    </w:p>
    <w:p w:rsidR="00482503" w:rsidRDefault="00482503" w:rsidP="00482503">
      <w:pPr>
        <w:numPr>
          <w:ilvl w:val="0"/>
          <w:numId w:val="1"/>
        </w:numPr>
        <w:ind w:left="709" w:hanging="425"/>
        <w:jc w:val="both"/>
      </w:pPr>
      <w:r>
        <w:t>nie opanował podstawowych struktur gramatycznych i podstawowego słownictwa,</w:t>
      </w:r>
    </w:p>
    <w:p w:rsidR="00482503" w:rsidRDefault="00482503" w:rsidP="00482503">
      <w:pPr>
        <w:numPr>
          <w:ilvl w:val="0"/>
          <w:numId w:val="1"/>
        </w:numPr>
        <w:ind w:left="709" w:hanging="425"/>
        <w:jc w:val="both"/>
      </w:pPr>
      <w:r>
        <w:t>nie potrafi skonstruować wypowiedzi pisemnej,</w:t>
      </w:r>
    </w:p>
    <w:p w:rsidR="00482503" w:rsidRDefault="00482503" w:rsidP="00482503">
      <w:pPr>
        <w:numPr>
          <w:ilvl w:val="0"/>
          <w:numId w:val="1"/>
        </w:numPr>
        <w:ind w:left="709" w:hanging="425"/>
        <w:jc w:val="both"/>
      </w:pPr>
      <w:r>
        <w:t>nie umie poprawnie budować prostych zdań,</w:t>
      </w:r>
    </w:p>
    <w:p w:rsidR="00482503" w:rsidRDefault="00482503" w:rsidP="00482503">
      <w:pPr>
        <w:numPr>
          <w:ilvl w:val="0"/>
          <w:numId w:val="1"/>
        </w:numPr>
        <w:ind w:left="709" w:hanging="425"/>
        <w:jc w:val="both"/>
      </w:pPr>
      <w:r>
        <w:t>operuje bardzo ubogim słownictwem,</w:t>
      </w:r>
    </w:p>
    <w:p w:rsidR="00482503" w:rsidRDefault="00482503" w:rsidP="00482503">
      <w:pPr>
        <w:numPr>
          <w:ilvl w:val="0"/>
          <w:numId w:val="1"/>
        </w:numPr>
        <w:ind w:left="709" w:hanging="425"/>
        <w:jc w:val="both"/>
      </w:pPr>
      <w:r>
        <w:t xml:space="preserve">pisząc, popełnia liczne błędy ortograficzne, które całkowicie uniemożliwiają komunikację. </w:t>
      </w:r>
    </w:p>
    <w:p w:rsidR="00482503" w:rsidRDefault="00482503" w:rsidP="00482503">
      <w:pPr>
        <w:ind w:left="360"/>
        <w:jc w:val="both"/>
      </w:pPr>
    </w:p>
    <w:p w:rsidR="00482503" w:rsidRDefault="00482503" w:rsidP="00482503"/>
    <w:p w:rsidR="00662773" w:rsidRDefault="00662773" w:rsidP="00482503">
      <w:pPr>
        <w:jc w:val="center"/>
        <w:rPr>
          <w:b/>
        </w:rPr>
      </w:pPr>
    </w:p>
    <w:p w:rsidR="00662773" w:rsidRDefault="00662773" w:rsidP="00482503">
      <w:pPr>
        <w:jc w:val="center"/>
        <w:rPr>
          <w:b/>
        </w:rPr>
      </w:pPr>
    </w:p>
    <w:p w:rsidR="00662773" w:rsidRDefault="00662773" w:rsidP="00482503">
      <w:pPr>
        <w:jc w:val="center"/>
        <w:rPr>
          <w:b/>
        </w:rPr>
      </w:pPr>
    </w:p>
    <w:p w:rsidR="00482503" w:rsidRDefault="00482503" w:rsidP="00482503">
      <w:pPr>
        <w:jc w:val="center"/>
        <w:rPr>
          <w:b/>
        </w:rPr>
      </w:pPr>
      <w:r>
        <w:rPr>
          <w:b/>
        </w:rPr>
        <w:lastRenderedPageBreak/>
        <w:t>WYMAGANIA EDUKACYJNE</w:t>
      </w:r>
      <w:r w:rsidR="00AD3C10">
        <w:rPr>
          <w:b/>
        </w:rPr>
        <w:t xml:space="preserve"> (SZCZEGÓŁÓWE)</w:t>
      </w:r>
      <w:r>
        <w:rPr>
          <w:b/>
        </w:rPr>
        <w:t xml:space="preserve"> NIEZBĘDNE DO UZYSKANIA POSZCZEGÓLNYCH OCEN Z JĘZYKA  NIEMIECKIEGO </w:t>
      </w:r>
    </w:p>
    <w:p w:rsidR="00482503" w:rsidRDefault="00E86CE6" w:rsidP="00482503">
      <w:pPr>
        <w:jc w:val="center"/>
        <w:rPr>
          <w:b/>
        </w:rPr>
      </w:pPr>
      <w:r>
        <w:rPr>
          <w:b/>
        </w:rPr>
        <w:t xml:space="preserve">W KLASIE  </w:t>
      </w:r>
      <w:r w:rsidR="00482503">
        <w:rPr>
          <w:b/>
        </w:rPr>
        <w:t>V</w:t>
      </w:r>
      <w:r w:rsidR="00502F75">
        <w:rPr>
          <w:b/>
        </w:rPr>
        <w:t xml:space="preserve"> i V</w:t>
      </w:r>
      <w:r>
        <w:rPr>
          <w:b/>
        </w:rPr>
        <w:t>I</w:t>
      </w:r>
    </w:p>
    <w:p w:rsidR="00482503" w:rsidRDefault="00482503" w:rsidP="00482503">
      <w:pPr>
        <w:ind w:left="2124" w:firstLine="708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2"/>
        <w:gridCol w:w="9262"/>
      </w:tblGrid>
      <w:tr w:rsidR="00662773" w:rsidTr="007763CD">
        <w:tc>
          <w:tcPr>
            <w:tcW w:w="14144" w:type="dxa"/>
            <w:gridSpan w:val="2"/>
          </w:tcPr>
          <w:p w:rsidR="00662773" w:rsidRPr="00662773" w:rsidRDefault="00662773" w:rsidP="00662773">
            <w:pPr>
              <w:jc w:val="center"/>
              <w:rPr>
                <w:b/>
              </w:rPr>
            </w:pPr>
            <w:r w:rsidRPr="00662773">
              <w:rPr>
                <w:b/>
              </w:rPr>
              <w:t>ocena dopuszczająca</w:t>
            </w:r>
          </w:p>
        </w:tc>
      </w:tr>
      <w:tr w:rsidR="00662773" w:rsidTr="00662773">
        <w:tc>
          <w:tcPr>
            <w:tcW w:w="4786" w:type="dxa"/>
          </w:tcPr>
          <w:p w:rsidR="00662773" w:rsidRDefault="00662773">
            <w:r>
              <w:t>rozumienie ze słuchu</w:t>
            </w:r>
          </w:p>
        </w:tc>
        <w:tc>
          <w:tcPr>
            <w:tcW w:w="9358" w:type="dxa"/>
          </w:tcPr>
          <w:p w:rsidR="00502F75" w:rsidRDefault="00502F75" w:rsidP="00502F75">
            <w:pPr>
              <w:jc w:val="both"/>
            </w:pPr>
            <w:r>
              <w:t>Uczeń:</w:t>
            </w:r>
          </w:p>
          <w:p w:rsidR="00502F75" w:rsidRDefault="00502F75" w:rsidP="00502F75">
            <w:pPr>
              <w:numPr>
                <w:ilvl w:val="0"/>
                <w:numId w:val="13"/>
              </w:numPr>
              <w:jc w:val="both"/>
            </w:pPr>
            <w:r>
              <w:t>rozróżnia niektóre słowa w zdaniach obcego tekstu,</w:t>
            </w:r>
          </w:p>
          <w:p w:rsidR="00502F75" w:rsidRDefault="00502F75" w:rsidP="00502F75">
            <w:pPr>
              <w:numPr>
                <w:ilvl w:val="0"/>
                <w:numId w:val="14"/>
              </w:numPr>
              <w:jc w:val="both"/>
            </w:pPr>
            <w:r>
              <w:t>prawidłowo reaguje na podstawowe polecenia nauczyciela w języku obcym,</w:t>
            </w:r>
          </w:p>
          <w:p w:rsidR="00662773" w:rsidRPr="00502F75" w:rsidRDefault="00502F75" w:rsidP="00502F75">
            <w:pPr>
              <w:numPr>
                <w:ilvl w:val="0"/>
                <w:numId w:val="14"/>
              </w:numPr>
              <w:jc w:val="both"/>
            </w:pPr>
            <w:r>
              <w:t>rozumie krótkie i łatwe teksty zgodne z tematyką programową,</w:t>
            </w:r>
          </w:p>
        </w:tc>
      </w:tr>
      <w:tr w:rsidR="00662773" w:rsidTr="00662773">
        <w:tc>
          <w:tcPr>
            <w:tcW w:w="4786" w:type="dxa"/>
          </w:tcPr>
          <w:p w:rsidR="00662773" w:rsidRDefault="00662773">
            <w:r>
              <w:t>mówienie</w:t>
            </w:r>
          </w:p>
        </w:tc>
        <w:tc>
          <w:tcPr>
            <w:tcW w:w="9358" w:type="dxa"/>
          </w:tcPr>
          <w:p w:rsidR="00502F75" w:rsidRDefault="00502F75" w:rsidP="00502F75">
            <w:pPr>
              <w:jc w:val="both"/>
            </w:pPr>
            <w:r>
              <w:t>Uczeń:</w:t>
            </w:r>
          </w:p>
          <w:p w:rsidR="00502F75" w:rsidRDefault="00502F75" w:rsidP="00502F75">
            <w:pPr>
              <w:numPr>
                <w:ilvl w:val="0"/>
                <w:numId w:val="15"/>
              </w:numPr>
              <w:jc w:val="both"/>
            </w:pPr>
            <w:r>
              <w:t>wita się i żegna z rówieśnikiem,</w:t>
            </w:r>
          </w:p>
          <w:p w:rsidR="00502F75" w:rsidRDefault="00502F75" w:rsidP="00502F75">
            <w:pPr>
              <w:numPr>
                <w:ilvl w:val="0"/>
                <w:numId w:val="15"/>
              </w:numPr>
              <w:jc w:val="both"/>
            </w:pPr>
            <w:r>
              <w:t>przedstawia się,</w:t>
            </w:r>
          </w:p>
          <w:p w:rsidR="00502F75" w:rsidRDefault="00502F75" w:rsidP="00502F75">
            <w:pPr>
              <w:numPr>
                <w:ilvl w:val="0"/>
                <w:numId w:val="15"/>
              </w:numPr>
              <w:jc w:val="both"/>
            </w:pPr>
            <w:r>
              <w:t>zna liczebniki główne,</w:t>
            </w:r>
          </w:p>
          <w:p w:rsidR="00502F75" w:rsidRDefault="00502F75" w:rsidP="00502F75">
            <w:pPr>
              <w:numPr>
                <w:ilvl w:val="0"/>
                <w:numId w:val="15"/>
              </w:numPr>
              <w:jc w:val="both"/>
            </w:pPr>
            <w:r>
              <w:t>zna nazwy członków rodziny,</w:t>
            </w:r>
          </w:p>
          <w:p w:rsidR="00502F75" w:rsidRDefault="00502F75" w:rsidP="00502F75">
            <w:pPr>
              <w:numPr>
                <w:ilvl w:val="0"/>
                <w:numId w:val="15"/>
              </w:numPr>
              <w:jc w:val="both"/>
            </w:pPr>
            <w:r>
              <w:t>mówi, że ma rodzeństwo lub że jest jedynakiem,</w:t>
            </w:r>
          </w:p>
          <w:p w:rsidR="00502F75" w:rsidRDefault="00502F75" w:rsidP="00502F75">
            <w:pPr>
              <w:numPr>
                <w:ilvl w:val="0"/>
                <w:numId w:val="15"/>
              </w:numPr>
              <w:jc w:val="both"/>
            </w:pPr>
            <w:r>
              <w:t>zna niektóre przymiotniki charakteryzujące osobę,</w:t>
            </w:r>
          </w:p>
          <w:p w:rsidR="00502F75" w:rsidRDefault="00502F75" w:rsidP="00502F75">
            <w:pPr>
              <w:numPr>
                <w:ilvl w:val="0"/>
                <w:numId w:val="15"/>
              </w:numPr>
              <w:jc w:val="both"/>
            </w:pPr>
            <w:r>
              <w:t>rozróżnia pytania kierowane do rówieśnika i osoby dorosłej,</w:t>
            </w:r>
          </w:p>
          <w:p w:rsidR="00502F75" w:rsidRDefault="00502F75" w:rsidP="00502F75">
            <w:pPr>
              <w:numPr>
                <w:ilvl w:val="0"/>
                <w:numId w:val="15"/>
              </w:numPr>
              <w:jc w:val="both"/>
            </w:pPr>
            <w:r>
              <w:t>zna nazwy niektórych pomieszczeń w domu,</w:t>
            </w:r>
          </w:p>
          <w:p w:rsidR="00502F75" w:rsidRDefault="00502F75" w:rsidP="00502F75">
            <w:pPr>
              <w:numPr>
                <w:ilvl w:val="0"/>
                <w:numId w:val="15"/>
              </w:numPr>
              <w:jc w:val="both"/>
            </w:pPr>
            <w:r>
              <w:t>zna nazwy niektórych mebli i przedmiotów codziennego użytku,</w:t>
            </w:r>
          </w:p>
          <w:p w:rsidR="00502F75" w:rsidRDefault="00502F75" w:rsidP="00502F75">
            <w:pPr>
              <w:numPr>
                <w:ilvl w:val="0"/>
                <w:numId w:val="15"/>
              </w:numPr>
              <w:jc w:val="both"/>
            </w:pPr>
            <w:r>
              <w:t>pyta rówieśnika i osobę dorosłą o samopoczucie, mówi sam jak się czuje, zna określenia do wyrażania samopoczucia,</w:t>
            </w:r>
          </w:p>
          <w:p w:rsidR="00502F75" w:rsidRDefault="00502F75" w:rsidP="00502F75">
            <w:pPr>
              <w:numPr>
                <w:ilvl w:val="0"/>
                <w:numId w:val="15"/>
              </w:numPr>
              <w:jc w:val="both"/>
            </w:pPr>
            <w:r>
              <w:t>zna nazwy niektórych napojów,</w:t>
            </w:r>
          </w:p>
          <w:p w:rsidR="00502F75" w:rsidRDefault="00502F75" w:rsidP="00502F75">
            <w:pPr>
              <w:numPr>
                <w:ilvl w:val="0"/>
                <w:numId w:val="15"/>
              </w:numPr>
              <w:jc w:val="both"/>
            </w:pPr>
            <w:r>
              <w:t>zna nazwy niektórych zwierząt domowych oraz nazwy pożywienia dla nich,</w:t>
            </w:r>
          </w:p>
          <w:p w:rsidR="00662773" w:rsidRPr="00502F75" w:rsidRDefault="00502F75" w:rsidP="00502F75">
            <w:pPr>
              <w:numPr>
                <w:ilvl w:val="0"/>
                <w:numId w:val="15"/>
              </w:numPr>
              <w:jc w:val="both"/>
            </w:pPr>
            <w:r>
              <w:t xml:space="preserve">zna czasowniki </w:t>
            </w:r>
            <w:proofErr w:type="spellStart"/>
            <w:r>
              <w:rPr>
                <w:i/>
                <w:iCs/>
              </w:rPr>
              <w:t>sprechen</w:t>
            </w:r>
            <w:proofErr w:type="spellEnd"/>
            <w:r>
              <w:t xml:space="preserve"> i </w:t>
            </w:r>
            <w:proofErr w:type="spellStart"/>
            <w:r>
              <w:rPr>
                <w:i/>
                <w:iCs/>
              </w:rPr>
              <w:t>kommen</w:t>
            </w:r>
            <w:proofErr w:type="spellEnd"/>
            <w:r>
              <w:t>,</w:t>
            </w:r>
          </w:p>
        </w:tc>
      </w:tr>
      <w:tr w:rsidR="00662773" w:rsidTr="00662773">
        <w:tc>
          <w:tcPr>
            <w:tcW w:w="4786" w:type="dxa"/>
          </w:tcPr>
          <w:p w:rsidR="00662773" w:rsidRDefault="00662773">
            <w:r>
              <w:t>czytanie</w:t>
            </w:r>
          </w:p>
        </w:tc>
        <w:tc>
          <w:tcPr>
            <w:tcW w:w="9358" w:type="dxa"/>
          </w:tcPr>
          <w:p w:rsidR="00502F75" w:rsidRDefault="00502F75" w:rsidP="00502F75">
            <w:pPr>
              <w:jc w:val="both"/>
            </w:pPr>
            <w:r>
              <w:t>Uczeń:</w:t>
            </w:r>
          </w:p>
          <w:p w:rsidR="00502F75" w:rsidRDefault="00502F75" w:rsidP="00502F75">
            <w:pPr>
              <w:numPr>
                <w:ilvl w:val="0"/>
                <w:numId w:val="16"/>
              </w:numPr>
              <w:jc w:val="both"/>
            </w:pPr>
            <w:r>
              <w:t>czyta krótki tekst z podręcznika, korzystając z pomocy nauczyciela,</w:t>
            </w:r>
          </w:p>
          <w:p w:rsidR="00502F75" w:rsidRDefault="00502F75" w:rsidP="00502F75">
            <w:pPr>
              <w:numPr>
                <w:ilvl w:val="0"/>
                <w:numId w:val="16"/>
              </w:numPr>
              <w:jc w:val="both"/>
            </w:pPr>
            <w:r>
              <w:t>wyszukuje określone informacje w tekście (rozwija swoją umiejętność czytania ze zrozumieniem) często przy pomocy nauczyciela,</w:t>
            </w:r>
          </w:p>
          <w:p w:rsidR="00662773" w:rsidRPr="00502F75" w:rsidRDefault="00502F75" w:rsidP="00502F75">
            <w:pPr>
              <w:numPr>
                <w:ilvl w:val="0"/>
                <w:numId w:val="16"/>
              </w:numPr>
              <w:jc w:val="both"/>
            </w:pPr>
            <w:r>
              <w:t>łączy obrazek z tekstem,</w:t>
            </w:r>
          </w:p>
        </w:tc>
      </w:tr>
      <w:tr w:rsidR="00662773" w:rsidTr="00662773">
        <w:tc>
          <w:tcPr>
            <w:tcW w:w="4786" w:type="dxa"/>
          </w:tcPr>
          <w:p w:rsidR="00662773" w:rsidRDefault="00662773">
            <w:r>
              <w:t>pisanie</w:t>
            </w:r>
          </w:p>
        </w:tc>
        <w:tc>
          <w:tcPr>
            <w:tcW w:w="9358" w:type="dxa"/>
          </w:tcPr>
          <w:p w:rsidR="00502F75" w:rsidRDefault="00502F75" w:rsidP="00502F75">
            <w:pPr>
              <w:jc w:val="both"/>
            </w:pPr>
            <w:r>
              <w:t>Uczeń:</w:t>
            </w:r>
          </w:p>
          <w:p w:rsidR="00502F75" w:rsidRDefault="00502F75" w:rsidP="00502F75">
            <w:pPr>
              <w:numPr>
                <w:ilvl w:val="0"/>
                <w:numId w:val="17"/>
              </w:numPr>
              <w:jc w:val="both"/>
            </w:pPr>
            <w:r>
              <w:t>przyporządkowuje odpowiedzi pytaniom,</w:t>
            </w:r>
          </w:p>
          <w:p w:rsidR="00502F75" w:rsidRDefault="00502F75" w:rsidP="00502F75">
            <w:pPr>
              <w:numPr>
                <w:ilvl w:val="0"/>
                <w:numId w:val="17"/>
              </w:numPr>
              <w:jc w:val="both"/>
            </w:pPr>
            <w:r>
              <w:lastRenderedPageBreak/>
              <w:t>zapisuje poprawnie poznane struktury,</w:t>
            </w:r>
          </w:p>
          <w:p w:rsidR="00662773" w:rsidRDefault="00502F75" w:rsidP="00502F75">
            <w:pPr>
              <w:numPr>
                <w:ilvl w:val="0"/>
                <w:numId w:val="17"/>
              </w:numPr>
              <w:jc w:val="both"/>
            </w:pPr>
            <w:r>
              <w:t>układa zdania z rozrzuconych elementów i poprawnie je zapisuje przy pomocy nauczyciela.</w:t>
            </w:r>
          </w:p>
          <w:p w:rsidR="00502F75" w:rsidRPr="00502F75" w:rsidRDefault="00502F75" w:rsidP="00502F75">
            <w:pPr>
              <w:ind w:left="720"/>
              <w:jc w:val="both"/>
            </w:pPr>
          </w:p>
        </w:tc>
      </w:tr>
      <w:tr w:rsidR="00662773" w:rsidTr="005E5E6C">
        <w:tc>
          <w:tcPr>
            <w:tcW w:w="14144" w:type="dxa"/>
            <w:gridSpan w:val="2"/>
          </w:tcPr>
          <w:p w:rsidR="00662773" w:rsidRPr="00662773" w:rsidRDefault="00662773" w:rsidP="00662773">
            <w:pPr>
              <w:jc w:val="center"/>
              <w:rPr>
                <w:b/>
              </w:rPr>
            </w:pPr>
            <w:r w:rsidRPr="00662773">
              <w:rPr>
                <w:b/>
              </w:rPr>
              <w:lastRenderedPageBreak/>
              <w:t>ocena dostateczna</w:t>
            </w:r>
          </w:p>
        </w:tc>
      </w:tr>
      <w:tr w:rsidR="00662773" w:rsidTr="00662773">
        <w:tc>
          <w:tcPr>
            <w:tcW w:w="4786" w:type="dxa"/>
          </w:tcPr>
          <w:p w:rsidR="00662773" w:rsidRDefault="00662773">
            <w:r>
              <w:t>rozumienie ze słuchu</w:t>
            </w:r>
          </w:p>
        </w:tc>
        <w:tc>
          <w:tcPr>
            <w:tcW w:w="9358" w:type="dxa"/>
          </w:tcPr>
          <w:p w:rsidR="00502F75" w:rsidRDefault="00502F75" w:rsidP="00502F75">
            <w:pPr>
              <w:jc w:val="both"/>
            </w:pPr>
            <w:r>
              <w:t>Uczeń opanował materiał wymagany na ocenę dopuszczającą, ponadto:</w:t>
            </w:r>
          </w:p>
          <w:p w:rsidR="00502F75" w:rsidRDefault="00502F75" w:rsidP="00502F75">
            <w:pPr>
              <w:numPr>
                <w:ilvl w:val="0"/>
                <w:numId w:val="18"/>
              </w:numPr>
              <w:jc w:val="both"/>
            </w:pPr>
            <w:r>
              <w:t>rozumie krótkie zdania, krótkie, nieskomplikowane teksty,</w:t>
            </w:r>
          </w:p>
          <w:p w:rsidR="00502F75" w:rsidRDefault="00502F75" w:rsidP="00502F75">
            <w:pPr>
              <w:numPr>
                <w:ilvl w:val="0"/>
                <w:numId w:val="18"/>
              </w:numPr>
              <w:jc w:val="both"/>
            </w:pPr>
            <w:r>
              <w:t>rozpoznaje liczebniki,</w:t>
            </w:r>
          </w:p>
          <w:p w:rsidR="00662773" w:rsidRPr="00502F75" w:rsidRDefault="00502F75" w:rsidP="00502F75">
            <w:pPr>
              <w:numPr>
                <w:ilvl w:val="0"/>
                <w:numId w:val="18"/>
              </w:numPr>
              <w:jc w:val="both"/>
            </w:pPr>
            <w:r>
              <w:t>wyszukuje określone informacje w tekście słuchanym, często przy pomocy nauczyciela,</w:t>
            </w:r>
          </w:p>
        </w:tc>
      </w:tr>
      <w:tr w:rsidR="00662773" w:rsidTr="00662773">
        <w:tc>
          <w:tcPr>
            <w:tcW w:w="4786" w:type="dxa"/>
          </w:tcPr>
          <w:p w:rsidR="00662773" w:rsidRDefault="00662773">
            <w:r>
              <w:t>mówienie</w:t>
            </w:r>
          </w:p>
        </w:tc>
        <w:tc>
          <w:tcPr>
            <w:tcW w:w="9358" w:type="dxa"/>
          </w:tcPr>
          <w:p w:rsidR="00502F75" w:rsidRDefault="00502F75" w:rsidP="00502F75">
            <w:pPr>
              <w:jc w:val="both"/>
            </w:pPr>
            <w:r>
              <w:t>Uczeń opanował materiał wymagany na ocenę dopuszczającą, ponadto: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zna więcej słów do danego bloku tematycznego,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poprawnie wymawia poznane słownictwo,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pyta o wiek,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mówi, ile ma lat,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  <w:rPr>
                <w:i/>
                <w:iCs/>
              </w:rPr>
            </w:pPr>
            <w:r>
              <w:t xml:space="preserve">stosuje przyimek </w:t>
            </w:r>
            <w:r>
              <w:rPr>
                <w:i/>
                <w:iCs/>
              </w:rPr>
              <w:t>von,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rozróżnia rodzajniki określone i nieokreślone,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  <w:rPr>
                <w:i/>
                <w:iCs/>
              </w:rPr>
            </w:pPr>
            <w:r>
              <w:t xml:space="preserve">poprawnie stosuje zaimek dzierżawczy </w:t>
            </w:r>
            <w:proofErr w:type="spellStart"/>
            <w:r>
              <w:rPr>
                <w:i/>
                <w:iCs/>
              </w:rPr>
              <w:t>mein</w:t>
            </w:r>
            <w:proofErr w:type="spellEnd"/>
            <w:r>
              <w:t xml:space="preserve"> i </w:t>
            </w:r>
            <w:proofErr w:type="spellStart"/>
            <w:r>
              <w:rPr>
                <w:i/>
                <w:iCs/>
              </w:rPr>
              <w:t>dein</w:t>
            </w:r>
            <w:proofErr w:type="spellEnd"/>
            <w:r>
              <w:rPr>
                <w:i/>
                <w:iCs/>
              </w:rPr>
              <w:t>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  <w:rPr>
                <w:i/>
                <w:iCs/>
              </w:rPr>
            </w:pPr>
            <w:r>
              <w:t xml:space="preserve">zna odmianę czasownika </w:t>
            </w:r>
            <w:proofErr w:type="spellStart"/>
            <w:r>
              <w:rPr>
                <w:i/>
                <w:iCs/>
              </w:rPr>
              <w:t>sein</w:t>
            </w:r>
            <w:proofErr w:type="spellEnd"/>
            <w:r>
              <w:rPr>
                <w:i/>
                <w:iCs/>
              </w:rPr>
              <w:t>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poprawnie stosuje zaimki osobowe,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charakteryzuje osobę za pomocą przymiotników,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pyta o numer telefonu,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potrafi podać swój numer telefonu,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pyta koleżankę, gdzie mieszka,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udziela informacji o swoim miejscu zamieszkania,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odpowiada ustnie na proste pytania,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pyta o adres zamieszkania i adres e-mail,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udziela informacji o miejscu zamieszkania i adresie e-mail,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pyta, gdzie znajduje się dane miasto,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opisuje pomieszczenia w domu, używając przymiotników,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pyta o wygląd danego pomieszczenia,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lastRenderedPageBreak/>
              <w:t xml:space="preserve">pyta o konkretne przedmioty w celu ich rozpoznania i odpowiada (twierdząco </w:t>
            </w:r>
            <w:r>
              <w:br/>
              <w:t>i przecząco) na takie pytania,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  <w:rPr>
                <w:i/>
                <w:iCs/>
              </w:rPr>
            </w:pPr>
            <w:r>
              <w:t xml:space="preserve">zna formy przeczące </w:t>
            </w:r>
            <w:proofErr w:type="spellStart"/>
            <w:r>
              <w:rPr>
                <w:i/>
                <w:iCs/>
              </w:rPr>
              <w:t>kein</w:t>
            </w:r>
            <w:proofErr w:type="spellEnd"/>
            <w:r>
              <w:t xml:space="preserve"> i </w:t>
            </w:r>
            <w:proofErr w:type="spellStart"/>
            <w:r>
              <w:rPr>
                <w:i/>
                <w:iCs/>
              </w:rPr>
              <w:t>nicht</w:t>
            </w:r>
            <w:proofErr w:type="spellEnd"/>
            <w:r>
              <w:rPr>
                <w:i/>
                <w:iCs/>
              </w:rPr>
              <w:t>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proponuje coś do picia,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  <w:rPr>
                <w:i/>
                <w:iCs/>
              </w:rPr>
            </w:pPr>
            <w:r>
              <w:t xml:space="preserve">stosuje formę </w:t>
            </w:r>
            <w:proofErr w:type="spellStart"/>
            <w:r>
              <w:rPr>
                <w:i/>
                <w:iCs/>
              </w:rPr>
              <w:t>möchte</w:t>
            </w:r>
            <w:proofErr w:type="spellEnd"/>
            <w:r>
              <w:rPr>
                <w:i/>
                <w:iCs/>
              </w:rPr>
              <w:t>-,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 xml:space="preserve">pyta rówieśnika, czy ma zwierzę i odpowiada na takie pytanie, 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  <w:rPr>
                <w:i/>
                <w:iCs/>
              </w:rPr>
            </w:pPr>
            <w:r>
              <w:t xml:space="preserve">zna przyimki </w:t>
            </w:r>
            <w:r>
              <w:rPr>
                <w:i/>
                <w:iCs/>
              </w:rPr>
              <w:t>in</w:t>
            </w:r>
            <w:r>
              <w:t xml:space="preserve"> i </w:t>
            </w:r>
            <w:proofErr w:type="spellStart"/>
            <w:r>
              <w:rPr>
                <w:i/>
                <w:iCs/>
              </w:rPr>
              <w:t>aus</w:t>
            </w:r>
            <w:proofErr w:type="spellEnd"/>
            <w:r>
              <w:rPr>
                <w:i/>
                <w:iCs/>
              </w:rPr>
              <w:t>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pyta o pochodzenie danej osoby i odpowiada na takie pytanie,</w:t>
            </w:r>
          </w:p>
          <w:p w:rsid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pyta rówieśnika, w jakim języku mówi,</w:t>
            </w:r>
          </w:p>
          <w:p w:rsidR="00662773" w:rsidRPr="00502F75" w:rsidRDefault="00502F75" w:rsidP="00502F75">
            <w:pPr>
              <w:numPr>
                <w:ilvl w:val="0"/>
                <w:numId w:val="19"/>
              </w:numPr>
              <w:jc w:val="both"/>
            </w:pPr>
            <w:r>
              <w:t>zna nazwy niektórych państw oraz języków używanych w danych krajach,</w:t>
            </w:r>
          </w:p>
        </w:tc>
      </w:tr>
      <w:tr w:rsidR="00662773" w:rsidTr="00662773">
        <w:tc>
          <w:tcPr>
            <w:tcW w:w="4786" w:type="dxa"/>
          </w:tcPr>
          <w:p w:rsidR="00662773" w:rsidRDefault="00662773">
            <w:r>
              <w:lastRenderedPageBreak/>
              <w:t>czytanie</w:t>
            </w:r>
          </w:p>
        </w:tc>
        <w:tc>
          <w:tcPr>
            <w:tcW w:w="9358" w:type="dxa"/>
          </w:tcPr>
          <w:p w:rsidR="00502F75" w:rsidRDefault="00502F75" w:rsidP="00502F75">
            <w:pPr>
              <w:jc w:val="both"/>
            </w:pPr>
            <w:r>
              <w:t>Uczeń opanował materiał wymagany na ocenę dopuszczającą, ponadto:</w:t>
            </w:r>
          </w:p>
          <w:p w:rsidR="00502F75" w:rsidRDefault="00502F75" w:rsidP="00502F75">
            <w:pPr>
              <w:numPr>
                <w:ilvl w:val="0"/>
                <w:numId w:val="20"/>
              </w:numPr>
              <w:jc w:val="both"/>
            </w:pPr>
            <w:r>
              <w:t>wyszukuje określone informacje w tekście czytanym z pomocą nauczyciela,</w:t>
            </w:r>
          </w:p>
          <w:p w:rsidR="00502F75" w:rsidRDefault="00502F75" w:rsidP="00502F75">
            <w:pPr>
              <w:numPr>
                <w:ilvl w:val="0"/>
                <w:numId w:val="20"/>
              </w:numPr>
              <w:jc w:val="both"/>
            </w:pPr>
            <w:r>
              <w:t xml:space="preserve">poprawnie czyta dłuższy tekst na głos, korzysta z pomocy nauczyciela, </w:t>
            </w:r>
          </w:p>
          <w:p w:rsidR="00662773" w:rsidRPr="00502F75" w:rsidRDefault="00502F75" w:rsidP="00502F75">
            <w:pPr>
              <w:numPr>
                <w:ilvl w:val="0"/>
                <w:numId w:val="20"/>
              </w:numPr>
              <w:jc w:val="both"/>
            </w:pPr>
            <w:r>
              <w:t>stosuje zasady interpunkcji,</w:t>
            </w:r>
          </w:p>
        </w:tc>
      </w:tr>
      <w:tr w:rsidR="00662773" w:rsidTr="00662773">
        <w:tc>
          <w:tcPr>
            <w:tcW w:w="4786" w:type="dxa"/>
          </w:tcPr>
          <w:p w:rsidR="00662773" w:rsidRDefault="00662773">
            <w:r>
              <w:t>pisanie</w:t>
            </w:r>
          </w:p>
        </w:tc>
        <w:tc>
          <w:tcPr>
            <w:tcW w:w="9358" w:type="dxa"/>
          </w:tcPr>
          <w:p w:rsidR="00502F75" w:rsidRDefault="00502F75" w:rsidP="00502F75">
            <w:pPr>
              <w:jc w:val="both"/>
            </w:pPr>
            <w:r>
              <w:t>Uczeń opanował materiał wymagany na ocenę dopuszczającą, ponadto:</w:t>
            </w:r>
          </w:p>
          <w:p w:rsidR="00502F75" w:rsidRDefault="00502F75" w:rsidP="00502F75">
            <w:pPr>
              <w:numPr>
                <w:ilvl w:val="0"/>
                <w:numId w:val="21"/>
              </w:numPr>
              <w:jc w:val="both"/>
            </w:pPr>
            <w:r>
              <w:t>uzupełnia luki w tekście odpowiednimi wyrazami,</w:t>
            </w:r>
          </w:p>
          <w:p w:rsidR="00502F75" w:rsidRDefault="00502F75" w:rsidP="00502F75">
            <w:pPr>
              <w:numPr>
                <w:ilvl w:val="0"/>
                <w:numId w:val="21"/>
              </w:numPr>
              <w:jc w:val="both"/>
            </w:pPr>
            <w:r>
              <w:t>układa i zapisuje zdania wg schematu,</w:t>
            </w:r>
          </w:p>
          <w:p w:rsidR="00502F75" w:rsidRDefault="00502F75" w:rsidP="00502F75">
            <w:pPr>
              <w:numPr>
                <w:ilvl w:val="0"/>
                <w:numId w:val="21"/>
              </w:numPr>
              <w:jc w:val="both"/>
            </w:pPr>
            <w:r>
              <w:t>zapisuje liczebniki,</w:t>
            </w:r>
          </w:p>
          <w:p w:rsidR="00662773" w:rsidRPr="00502F75" w:rsidRDefault="00502F75" w:rsidP="00502F75">
            <w:pPr>
              <w:numPr>
                <w:ilvl w:val="0"/>
                <w:numId w:val="15"/>
              </w:numPr>
              <w:jc w:val="both"/>
            </w:pPr>
            <w:r>
              <w:t>wypełnia formularz z danymi osobowymi.</w:t>
            </w:r>
          </w:p>
        </w:tc>
      </w:tr>
      <w:tr w:rsidR="00502F75" w:rsidTr="00326F37">
        <w:tc>
          <w:tcPr>
            <w:tcW w:w="14144" w:type="dxa"/>
            <w:gridSpan w:val="2"/>
          </w:tcPr>
          <w:p w:rsidR="00502F75" w:rsidRPr="00502F75" w:rsidRDefault="00502F75" w:rsidP="00502F75">
            <w:pPr>
              <w:jc w:val="center"/>
              <w:rPr>
                <w:b/>
              </w:rPr>
            </w:pPr>
            <w:r w:rsidRPr="00502F75">
              <w:rPr>
                <w:b/>
              </w:rPr>
              <w:t>ocena dobra</w:t>
            </w:r>
          </w:p>
        </w:tc>
      </w:tr>
      <w:tr w:rsidR="00662773" w:rsidTr="00662773">
        <w:tc>
          <w:tcPr>
            <w:tcW w:w="4786" w:type="dxa"/>
          </w:tcPr>
          <w:p w:rsidR="00662773" w:rsidRDefault="00502F75">
            <w:r>
              <w:t>rozumienie ze słuchu</w:t>
            </w:r>
          </w:p>
        </w:tc>
        <w:tc>
          <w:tcPr>
            <w:tcW w:w="9358" w:type="dxa"/>
          </w:tcPr>
          <w:p w:rsidR="00502F75" w:rsidRDefault="00502F75" w:rsidP="00502F75">
            <w:pPr>
              <w:jc w:val="both"/>
            </w:pPr>
            <w:r>
              <w:t>Uczeń opanował materiał wymagany na ocenę dopuszczającą i dostateczną, ponadto:</w:t>
            </w:r>
          </w:p>
          <w:p w:rsidR="00502F75" w:rsidRDefault="00502F75" w:rsidP="00502F75">
            <w:pPr>
              <w:numPr>
                <w:ilvl w:val="0"/>
                <w:numId w:val="22"/>
              </w:numPr>
              <w:jc w:val="both"/>
            </w:pPr>
            <w:r>
              <w:t>rozumie pełną wypowiedź nauczyciela i kolegów na tematy objęte programem,</w:t>
            </w:r>
          </w:p>
          <w:p w:rsidR="00502F75" w:rsidRDefault="00502F75" w:rsidP="00502F75">
            <w:pPr>
              <w:numPr>
                <w:ilvl w:val="0"/>
                <w:numId w:val="22"/>
              </w:numPr>
              <w:jc w:val="both"/>
            </w:pPr>
            <w:r>
              <w:t>wyszukuje określone informacje w tekście słuchanym, niekiedy z pomocą nauczyciela,</w:t>
            </w:r>
          </w:p>
          <w:p w:rsidR="00662773" w:rsidRPr="00502F75" w:rsidRDefault="00502F75" w:rsidP="00502F75">
            <w:pPr>
              <w:numPr>
                <w:ilvl w:val="0"/>
                <w:numId w:val="22"/>
              </w:numPr>
              <w:jc w:val="both"/>
            </w:pPr>
            <w:r>
              <w:t>selektywnie rozumie podany tekst.</w:t>
            </w:r>
          </w:p>
        </w:tc>
      </w:tr>
      <w:tr w:rsidR="00662773" w:rsidTr="00662773">
        <w:tc>
          <w:tcPr>
            <w:tcW w:w="4786" w:type="dxa"/>
          </w:tcPr>
          <w:p w:rsidR="00662773" w:rsidRDefault="00502F75">
            <w:r>
              <w:t>mówienie</w:t>
            </w:r>
          </w:p>
        </w:tc>
        <w:tc>
          <w:tcPr>
            <w:tcW w:w="9358" w:type="dxa"/>
          </w:tcPr>
          <w:p w:rsidR="00502F75" w:rsidRDefault="00502F75" w:rsidP="00502F75">
            <w:pPr>
              <w:jc w:val="both"/>
            </w:pPr>
            <w:r>
              <w:t>Uczeń opanował materiał wymagany na ocenę dopuszczającą i dostateczną, ponadto:</w:t>
            </w:r>
          </w:p>
          <w:p w:rsidR="00502F75" w:rsidRDefault="00502F75" w:rsidP="00502F75">
            <w:pPr>
              <w:numPr>
                <w:ilvl w:val="0"/>
                <w:numId w:val="23"/>
              </w:numPr>
              <w:jc w:val="both"/>
            </w:pPr>
            <w:r>
              <w:t>ma większy zasób słownictwa,</w:t>
            </w:r>
          </w:p>
          <w:p w:rsidR="00502F75" w:rsidRDefault="00502F75" w:rsidP="00502F75">
            <w:pPr>
              <w:numPr>
                <w:ilvl w:val="0"/>
                <w:numId w:val="23"/>
              </w:numPr>
              <w:jc w:val="both"/>
            </w:pPr>
            <w:r>
              <w:t>konstruuje kilkuzdaniową wypowiedź na dany temat bez popełniania rażących błędów,</w:t>
            </w:r>
          </w:p>
          <w:p w:rsidR="00502F75" w:rsidRDefault="00502F75" w:rsidP="00502F75">
            <w:pPr>
              <w:numPr>
                <w:ilvl w:val="0"/>
                <w:numId w:val="23"/>
              </w:numPr>
              <w:jc w:val="both"/>
            </w:pPr>
            <w:r>
              <w:t xml:space="preserve">nawiązuje i podtrzymuje dialog z kolegą/koleżanką, </w:t>
            </w:r>
          </w:p>
          <w:p w:rsidR="00502F75" w:rsidRDefault="00502F75" w:rsidP="00502F75">
            <w:pPr>
              <w:numPr>
                <w:ilvl w:val="0"/>
                <w:numId w:val="23"/>
              </w:numPr>
              <w:jc w:val="both"/>
            </w:pPr>
            <w:r>
              <w:t>tworzy pytania do odpowiedzi i poprawnie je wymawia,</w:t>
            </w:r>
          </w:p>
          <w:p w:rsidR="00502F75" w:rsidRDefault="00502F75" w:rsidP="00502F75">
            <w:pPr>
              <w:numPr>
                <w:ilvl w:val="0"/>
                <w:numId w:val="23"/>
              </w:numPr>
              <w:jc w:val="both"/>
            </w:pPr>
            <w:r>
              <w:t>zna zasady tworzenia pytań przez inwersję i swobodnie je stosuje,</w:t>
            </w:r>
          </w:p>
          <w:p w:rsidR="00502F75" w:rsidRDefault="00502F75" w:rsidP="00502F75">
            <w:pPr>
              <w:numPr>
                <w:ilvl w:val="0"/>
                <w:numId w:val="23"/>
              </w:numPr>
              <w:jc w:val="both"/>
            </w:pPr>
            <w:r>
              <w:t>opowiada o swojej rodzinie,</w:t>
            </w:r>
          </w:p>
          <w:p w:rsidR="00502F75" w:rsidRDefault="00502F75" w:rsidP="00502F75">
            <w:pPr>
              <w:numPr>
                <w:ilvl w:val="0"/>
                <w:numId w:val="23"/>
              </w:numPr>
              <w:jc w:val="both"/>
            </w:pPr>
            <w:r>
              <w:lastRenderedPageBreak/>
              <w:t>pyta rówieśnika, ile osób jest w jego rodzinie i sam udziela takiej informacji,</w:t>
            </w:r>
          </w:p>
          <w:p w:rsidR="00662773" w:rsidRPr="00502F75" w:rsidRDefault="00502F75" w:rsidP="00502F75">
            <w:pPr>
              <w:numPr>
                <w:ilvl w:val="0"/>
                <w:numId w:val="23"/>
              </w:numPr>
              <w:jc w:val="both"/>
            </w:pPr>
            <w:r>
              <w:t>pyta, gdzie mieszkają różne osoby.</w:t>
            </w:r>
          </w:p>
        </w:tc>
      </w:tr>
      <w:tr w:rsidR="00662773" w:rsidTr="00662773">
        <w:tc>
          <w:tcPr>
            <w:tcW w:w="4786" w:type="dxa"/>
          </w:tcPr>
          <w:p w:rsidR="00662773" w:rsidRDefault="00502F75">
            <w:r>
              <w:lastRenderedPageBreak/>
              <w:t>czytanie</w:t>
            </w:r>
          </w:p>
        </w:tc>
        <w:tc>
          <w:tcPr>
            <w:tcW w:w="9358" w:type="dxa"/>
          </w:tcPr>
          <w:p w:rsidR="00502F75" w:rsidRDefault="00502F75" w:rsidP="00502F75">
            <w:pPr>
              <w:jc w:val="both"/>
            </w:pPr>
            <w:r>
              <w:t>Uczeń opanował materiał wymagany na ocenę dopuszczającą i dostateczną, ponadto:</w:t>
            </w:r>
          </w:p>
          <w:p w:rsidR="00502F75" w:rsidRDefault="00502F75" w:rsidP="00502F75">
            <w:pPr>
              <w:numPr>
                <w:ilvl w:val="0"/>
                <w:numId w:val="24"/>
              </w:numPr>
              <w:jc w:val="both"/>
            </w:pPr>
            <w:r>
              <w:t xml:space="preserve">czyta dłuższe partie tekstu z prawidłowym zastosowaniem zasad czytania </w:t>
            </w:r>
            <w:r>
              <w:br/>
              <w:t>i interpunkcji,</w:t>
            </w:r>
          </w:p>
          <w:p w:rsidR="00662773" w:rsidRPr="00502F75" w:rsidRDefault="00502F75" w:rsidP="00502F75">
            <w:pPr>
              <w:numPr>
                <w:ilvl w:val="0"/>
                <w:numId w:val="24"/>
              </w:numPr>
              <w:jc w:val="both"/>
            </w:pPr>
            <w:r>
              <w:t xml:space="preserve">wyszukuje określone informacje w tekście czytanym, tylko niekiedy z pomocą nauczyciela. </w:t>
            </w:r>
          </w:p>
        </w:tc>
      </w:tr>
      <w:tr w:rsidR="00662773" w:rsidTr="00662773">
        <w:tc>
          <w:tcPr>
            <w:tcW w:w="4786" w:type="dxa"/>
          </w:tcPr>
          <w:p w:rsidR="00662773" w:rsidRDefault="00502F75">
            <w:r>
              <w:t>pisanie</w:t>
            </w:r>
          </w:p>
        </w:tc>
        <w:tc>
          <w:tcPr>
            <w:tcW w:w="9358" w:type="dxa"/>
          </w:tcPr>
          <w:p w:rsidR="00502F75" w:rsidRDefault="00502F75" w:rsidP="00502F75">
            <w:pPr>
              <w:jc w:val="both"/>
            </w:pPr>
            <w:r>
              <w:t>Uczeń opanował materiał wymagany na ocenę dopuszczającą i dostateczną, ponadto:</w:t>
            </w:r>
          </w:p>
          <w:p w:rsidR="00502F75" w:rsidRDefault="00502F75" w:rsidP="00502F75">
            <w:pPr>
              <w:numPr>
                <w:ilvl w:val="0"/>
                <w:numId w:val="25"/>
              </w:numPr>
              <w:jc w:val="both"/>
            </w:pPr>
            <w:r>
              <w:t>pisze z pamięci wyrazy oraz krótkie zdania bez rażących błędów,</w:t>
            </w:r>
          </w:p>
          <w:p w:rsidR="00502F75" w:rsidRDefault="00502F75" w:rsidP="00502F75">
            <w:pPr>
              <w:numPr>
                <w:ilvl w:val="0"/>
                <w:numId w:val="25"/>
              </w:numPr>
              <w:jc w:val="both"/>
            </w:pPr>
            <w:r>
              <w:t>poprawnie wykonuje proste działania matematyczne i zapisuje je,</w:t>
            </w:r>
          </w:p>
          <w:p w:rsidR="00662773" w:rsidRPr="00502F75" w:rsidRDefault="00502F75" w:rsidP="00502F75">
            <w:pPr>
              <w:numPr>
                <w:ilvl w:val="0"/>
                <w:numId w:val="25"/>
              </w:numPr>
              <w:jc w:val="both"/>
            </w:pPr>
            <w:r>
              <w:t>formułuje krótką wypowiedź pisemną na temat swojej rodziny i ulubionego zwierzęcia.</w:t>
            </w:r>
          </w:p>
        </w:tc>
      </w:tr>
      <w:tr w:rsidR="00502F75" w:rsidTr="00994265">
        <w:tc>
          <w:tcPr>
            <w:tcW w:w="14144" w:type="dxa"/>
            <w:gridSpan w:val="2"/>
          </w:tcPr>
          <w:p w:rsidR="00502F75" w:rsidRPr="00502F75" w:rsidRDefault="00502F75" w:rsidP="00502F75">
            <w:pPr>
              <w:jc w:val="center"/>
              <w:rPr>
                <w:b/>
              </w:rPr>
            </w:pPr>
            <w:r w:rsidRPr="00502F75">
              <w:rPr>
                <w:b/>
              </w:rPr>
              <w:t>ocena bardzo dobra</w:t>
            </w:r>
          </w:p>
        </w:tc>
      </w:tr>
      <w:tr w:rsidR="00662773" w:rsidTr="00662773">
        <w:tc>
          <w:tcPr>
            <w:tcW w:w="4786" w:type="dxa"/>
          </w:tcPr>
          <w:p w:rsidR="00662773" w:rsidRDefault="00502F75">
            <w:r>
              <w:t>rozumienie ze słuchu</w:t>
            </w:r>
          </w:p>
        </w:tc>
        <w:tc>
          <w:tcPr>
            <w:tcW w:w="9358" w:type="dxa"/>
          </w:tcPr>
          <w:p w:rsidR="00696D0B" w:rsidRDefault="00696D0B" w:rsidP="00696D0B">
            <w:pPr>
              <w:jc w:val="both"/>
            </w:pPr>
            <w:r>
              <w:t>Uczeń:</w:t>
            </w:r>
          </w:p>
          <w:p w:rsidR="00696D0B" w:rsidRDefault="00696D0B" w:rsidP="00696D0B">
            <w:pPr>
              <w:numPr>
                <w:ilvl w:val="0"/>
                <w:numId w:val="26"/>
              </w:numPr>
              <w:jc w:val="both"/>
            </w:pPr>
            <w:r>
              <w:t>globalnie rozumie podany tekst,</w:t>
            </w:r>
          </w:p>
          <w:p w:rsidR="00696D0B" w:rsidRDefault="00696D0B" w:rsidP="00696D0B">
            <w:pPr>
              <w:numPr>
                <w:ilvl w:val="0"/>
                <w:numId w:val="26"/>
              </w:numPr>
              <w:jc w:val="both"/>
            </w:pPr>
            <w:r>
              <w:t xml:space="preserve">prawidłowo wyszukuje określone informacje w tekście słuchanym, </w:t>
            </w:r>
          </w:p>
          <w:p w:rsidR="00696D0B" w:rsidRDefault="00696D0B" w:rsidP="00696D0B">
            <w:pPr>
              <w:numPr>
                <w:ilvl w:val="0"/>
                <w:numId w:val="26"/>
              </w:numPr>
              <w:jc w:val="both"/>
            </w:pPr>
            <w:r>
              <w:t>rozumie w większości wypowiedzi nauczyciela na tematy objęte programem,</w:t>
            </w:r>
          </w:p>
          <w:p w:rsidR="00662773" w:rsidRPr="00696D0B" w:rsidRDefault="00696D0B" w:rsidP="00696D0B">
            <w:pPr>
              <w:numPr>
                <w:ilvl w:val="0"/>
                <w:numId w:val="26"/>
              </w:numPr>
              <w:jc w:val="both"/>
            </w:pPr>
            <w:r>
              <w:t>rozumie wszystkie ważne informacje w tekście słuchanym.</w:t>
            </w:r>
          </w:p>
        </w:tc>
      </w:tr>
      <w:tr w:rsidR="00662773" w:rsidTr="00662773">
        <w:tc>
          <w:tcPr>
            <w:tcW w:w="4786" w:type="dxa"/>
          </w:tcPr>
          <w:p w:rsidR="00662773" w:rsidRDefault="00502F75">
            <w:r>
              <w:t>mówienie</w:t>
            </w:r>
          </w:p>
        </w:tc>
        <w:tc>
          <w:tcPr>
            <w:tcW w:w="9358" w:type="dxa"/>
          </w:tcPr>
          <w:p w:rsidR="00696D0B" w:rsidRDefault="00696D0B" w:rsidP="00696D0B">
            <w:pPr>
              <w:jc w:val="both"/>
            </w:pPr>
            <w:r>
              <w:t>Uczeń: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formułuje dłuższą wypowiedź,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logicznie buduje odpowiedzi na zadane pytania dotyczące upodobań telewizyjnych,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nie korzysta z gotowych schematów i rozwiązań,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w wypowiedziach ustnych poprawnie stosuje poznane słownictwo oraz zagadnienia gramatyczne,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zna nazwy ważniejszych miast krajów niemieckojęzycznych, pokazuje je na mapie,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poprawnie stosuje rodzajnik określony i nieokreślony, formy przeczące i zaimki osobowe,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samodzielnie wykonuje ćwiczenia leksykalno-gramatyczne,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opowiada o ulubionym zwierzęciu,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  <w:rPr>
                <w:i/>
                <w:iCs/>
              </w:rPr>
            </w:pPr>
            <w:r>
              <w:t xml:space="preserve">zna i poprawnie stosuje zaimek bezosobowy </w:t>
            </w:r>
            <w:proofErr w:type="spellStart"/>
            <w:r>
              <w:rPr>
                <w:i/>
                <w:iCs/>
              </w:rPr>
              <w:t>man</w:t>
            </w:r>
            <w:proofErr w:type="spellEnd"/>
            <w:r>
              <w:rPr>
                <w:i/>
                <w:iCs/>
              </w:rPr>
              <w:t>,</w:t>
            </w:r>
          </w:p>
          <w:p w:rsidR="00662773" w:rsidRP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formułuje krótką wypowiedź na temat swojej osoby.</w:t>
            </w:r>
          </w:p>
        </w:tc>
      </w:tr>
      <w:tr w:rsidR="00662773" w:rsidTr="00662773">
        <w:tc>
          <w:tcPr>
            <w:tcW w:w="4786" w:type="dxa"/>
          </w:tcPr>
          <w:p w:rsidR="00662773" w:rsidRDefault="00502F75">
            <w:r>
              <w:t>czytanie</w:t>
            </w:r>
          </w:p>
        </w:tc>
        <w:tc>
          <w:tcPr>
            <w:tcW w:w="9358" w:type="dxa"/>
          </w:tcPr>
          <w:p w:rsidR="00696D0B" w:rsidRDefault="00696D0B" w:rsidP="00696D0B">
            <w:pPr>
              <w:jc w:val="both"/>
            </w:pPr>
            <w:r>
              <w:t>Uczeń opanował materiał wy</w:t>
            </w:r>
            <w:r w:rsidR="003E6CCA">
              <w:t xml:space="preserve">magany na ocenę dopuszczającą, </w:t>
            </w:r>
            <w:r>
              <w:t>dostateczną</w:t>
            </w:r>
            <w:r w:rsidR="003E6CCA">
              <w:t xml:space="preserve"> i dobrą</w:t>
            </w:r>
            <w:r>
              <w:t xml:space="preserve">, ponadto: </w:t>
            </w:r>
          </w:p>
          <w:p w:rsidR="00696D0B" w:rsidRDefault="00696D0B" w:rsidP="00696D0B">
            <w:pPr>
              <w:numPr>
                <w:ilvl w:val="0"/>
                <w:numId w:val="28"/>
              </w:numPr>
              <w:jc w:val="both"/>
            </w:pPr>
            <w:r>
              <w:lastRenderedPageBreak/>
              <w:t>czyta dłuższe partie tekstu z prawidłowym zastosowaniem zasad czytania i interpunkcji,</w:t>
            </w:r>
          </w:p>
          <w:p w:rsidR="00662773" w:rsidRPr="00696D0B" w:rsidRDefault="00696D0B" w:rsidP="00696D0B">
            <w:pPr>
              <w:numPr>
                <w:ilvl w:val="0"/>
                <w:numId w:val="28"/>
              </w:numPr>
              <w:jc w:val="both"/>
            </w:pPr>
            <w:r>
              <w:t>wyszukuje określone informacje w tekście czytanym, tylko niekiedy z pomocą nauczyciela.</w:t>
            </w:r>
          </w:p>
        </w:tc>
      </w:tr>
      <w:tr w:rsidR="00662773" w:rsidTr="00662773">
        <w:tc>
          <w:tcPr>
            <w:tcW w:w="4786" w:type="dxa"/>
          </w:tcPr>
          <w:p w:rsidR="00662773" w:rsidRDefault="00502F75">
            <w:r>
              <w:lastRenderedPageBreak/>
              <w:t>pisanie</w:t>
            </w:r>
          </w:p>
        </w:tc>
        <w:tc>
          <w:tcPr>
            <w:tcW w:w="9358" w:type="dxa"/>
          </w:tcPr>
          <w:p w:rsidR="00696D0B" w:rsidRDefault="00696D0B" w:rsidP="00696D0B">
            <w:pPr>
              <w:jc w:val="both"/>
            </w:pPr>
            <w:r>
              <w:t>Uczeń opanował materiał w</w:t>
            </w:r>
            <w:r w:rsidR="003E6CCA">
              <w:t>ymagany na ocenę dopuszczającą, dostateczną i dobrą</w:t>
            </w:r>
            <w:r>
              <w:t xml:space="preserve"> ponadto:</w:t>
            </w:r>
          </w:p>
          <w:p w:rsidR="00696D0B" w:rsidRDefault="00696D0B" w:rsidP="00696D0B">
            <w:pPr>
              <w:numPr>
                <w:ilvl w:val="0"/>
                <w:numId w:val="29"/>
              </w:numPr>
              <w:jc w:val="both"/>
            </w:pPr>
            <w:r>
              <w:t>pisze z pamięci wyrazy oraz krótkie zdania bez rażących błędów,</w:t>
            </w:r>
          </w:p>
          <w:p w:rsidR="00696D0B" w:rsidRDefault="00696D0B" w:rsidP="00696D0B">
            <w:pPr>
              <w:numPr>
                <w:ilvl w:val="0"/>
                <w:numId w:val="29"/>
              </w:numPr>
              <w:jc w:val="both"/>
            </w:pPr>
            <w:r>
              <w:t>formułuje krótką wypowiedź pisemną na temat swojej rodziny, zwierząt domowych, swojej osoby,</w:t>
            </w:r>
          </w:p>
          <w:p w:rsidR="00696D0B" w:rsidRDefault="00696D0B" w:rsidP="00696D0B">
            <w:pPr>
              <w:numPr>
                <w:ilvl w:val="0"/>
                <w:numId w:val="29"/>
              </w:numPr>
              <w:jc w:val="both"/>
            </w:pPr>
            <w:r>
              <w:t>uzupełnia tekst z lukami podanymi wyrazami,</w:t>
            </w:r>
          </w:p>
          <w:p w:rsidR="00696D0B" w:rsidRDefault="00696D0B" w:rsidP="00696D0B">
            <w:pPr>
              <w:numPr>
                <w:ilvl w:val="0"/>
                <w:numId w:val="29"/>
              </w:numPr>
              <w:jc w:val="both"/>
            </w:pPr>
            <w:r>
              <w:t xml:space="preserve">układa dialogi z podanych zdań, </w:t>
            </w:r>
          </w:p>
          <w:p w:rsidR="00696D0B" w:rsidRDefault="00696D0B" w:rsidP="00696D0B">
            <w:pPr>
              <w:numPr>
                <w:ilvl w:val="0"/>
                <w:numId w:val="29"/>
              </w:numPr>
              <w:jc w:val="both"/>
            </w:pPr>
            <w:r>
              <w:t>przyporządkowuje do siebie pary zdań,</w:t>
            </w:r>
          </w:p>
          <w:p w:rsidR="00662773" w:rsidRPr="00696D0B" w:rsidRDefault="00696D0B" w:rsidP="00696D0B">
            <w:pPr>
              <w:numPr>
                <w:ilvl w:val="0"/>
                <w:numId w:val="29"/>
              </w:numPr>
              <w:jc w:val="both"/>
            </w:pPr>
            <w:r>
              <w:t>zapisuje poprawnie liczebniki bez pomocy nauczyciela.</w:t>
            </w:r>
          </w:p>
        </w:tc>
      </w:tr>
      <w:tr w:rsidR="00502F75" w:rsidTr="00890BEC">
        <w:tc>
          <w:tcPr>
            <w:tcW w:w="14144" w:type="dxa"/>
            <w:gridSpan w:val="2"/>
          </w:tcPr>
          <w:p w:rsidR="00502F75" w:rsidRPr="00502F75" w:rsidRDefault="00502F75" w:rsidP="00502F75">
            <w:pPr>
              <w:jc w:val="center"/>
              <w:rPr>
                <w:b/>
              </w:rPr>
            </w:pPr>
            <w:r w:rsidRPr="00502F75">
              <w:rPr>
                <w:b/>
              </w:rPr>
              <w:t>ocena celująca</w:t>
            </w:r>
          </w:p>
        </w:tc>
      </w:tr>
      <w:tr w:rsidR="00662773" w:rsidTr="00662773">
        <w:tc>
          <w:tcPr>
            <w:tcW w:w="4786" w:type="dxa"/>
          </w:tcPr>
          <w:p w:rsidR="00662773" w:rsidRDefault="00502F75">
            <w:r>
              <w:t>rozumienie ze słuchu</w:t>
            </w:r>
          </w:p>
        </w:tc>
        <w:tc>
          <w:tcPr>
            <w:tcW w:w="9358" w:type="dxa"/>
          </w:tcPr>
          <w:p w:rsidR="00696D0B" w:rsidRDefault="00696D0B" w:rsidP="00696D0B">
            <w:pPr>
              <w:jc w:val="both"/>
            </w:pPr>
            <w:r>
              <w:t>Uczeń:</w:t>
            </w:r>
          </w:p>
          <w:p w:rsidR="00696D0B" w:rsidRDefault="00696D0B" w:rsidP="00696D0B">
            <w:pPr>
              <w:numPr>
                <w:ilvl w:val="0"/>
                <w:numId w:val="26"/>
              </w:numPr>
              <w:jc w:val="both"/>
            </w:pPr>
            <w:r>
              <w:t>szczegółowo rozumie podany tekst,</w:t>
            </w:r>
          </w:p>
          <w:p w:rsidR="00696D0B" w:rsidRDefault="00696D0B" w:rsidP="00696D0B">
            <w:pPr>
              <w:numPr>
                <w:ilvl w:val="0"/>
                <w:numId w:val="26"/>
              </w:numPr>
              <w:jc w:val="both"/>
            </w:pPr>
            <w:r>
              <w:t xml:space="preserve">prawidłowo wyszukuje określone informacje w tekście słuchanym, </w:t>
            </w:r>
          </w:p>
          <w:p w:rsidR="00696D0B" w:rsidRDefault="00696D0B" w:rsidP="00696D0B">
            <w:pPr>
              <w:numPr>
                <w:ilvl w:val="0"/>
                <w:numId w:val="26"/>
              </w:numPr>
              <w:jc w:val="both"/>
            </w:pPr>
            <w:r>
              <w:t>rozumie w większości wypowiedzi nauczyciela na tematy objęte programem,</w:t>
            </w:r>
          </w:p>
          <w:p w:rsidR="00662773" w:rsidRPr="00696D0B" w:rsidRDefault="00696D0B" w:rsidP="00696D0B">
            <w:pPr>
              <w:numPr>
                <w:ilvl w:val="0"/>
                <w:numId w:val="26"/>
              </w:numPr>
              <w:jc w:val="both"/>
            </w:pPr>
            <w:r w:rsidRPr="00696D0B">
              <w:t>rozumie wszystkie ważne informacje w tekście słuchanym.</w:t>
            </w:r>
          </w:p>
        </w:tc>
      </w:tr>
      <w:tr w:rsidR="00502F75" w:rsidTr="00662773">
        <w:tc>
          <w:tcPr>
            <w:tcW w:w="4786" w:type="dxa"/>
          </w:tcPr>
          <w:p w:rsidR="00502F75" w:rsidRDefault="00502F75">
            <w:r>
              <w:t>mówienie</w:t>
            </w:r>
          </w:p>
        </w:tc>
        <w:tc>
          <w:tcPr>
            <w:tcW w:w="9358" w:type="dxa"/>
          </w:tcPr>
          <w:p w:rsidR="00696D0B" w:rsidRDefault="00696D0B" w:rsidP="00696D0B">
            <w:pPr>
              <w:jc w:val="both"/>
            </w:pPr>
            <w:r>
              <w:t>Uczeń: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formułuje dłuższą wypowiedź,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logicznie buduje odpowiedzi na zadane pytania dotyczące upodobań telewizyjnych,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nie korzysta z gotowych schematów i rozwiązań,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w wypowiedziach ustnych poprawnie stosuje poznane słownictwo oraz zagadnienia gramatyczne,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zna nazwy ważniejszych miast krajów niemieckojęzycznych, pokazuje je na mapie,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poprawnie stosuje rodzajnik określony i nieokreślony, formy przeczące i zaimki osobowe,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samodzielnie wykonuje ćwiczenia leksykalno-gramatyczne,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opowiada o ulubionym zwierzęciu,</w:t>
            </w:r>
          </w:p>
          <w:p w:rsidR="00696D0B" w:rsidRDefault="00696D0B" w:rsidP="00696D0B">
            <w:pPr>
              <w:numPr>
                <w:ilvl w:val="0"/>
                <w:numId w:val="27"/>
              </w:numPr>
              <w:jc w:val="both"/>
              <w:rPr>
                <w:i/>
                <w:iCs/>
              </w:rPr>
            </w:pPr>
            <w:r>
              <w:t xml:space="preserve">zna i poprawnie stosuje zaimek bezosobowy </w:t>
            </w:r>
            <w:proofErr w:type="spellStart"/>
            <w:r>
              <w:rPr>
                <w:i/>
                <w:iCs/>
              </w:rPr>
              <w:t>man</w:t>
            </w:r>
            <w:proofErr w:type="spellEnd"/>
            <w:r>
              <w:rPr>
                <w:i/>
                <w:iCs/>
              </w:rPr>
              <w:t>,</w:t>
            </w:r>
          </w:p>
          <w:p w:rsidR="00502F75" w:rsidRPr="00696D0B" w:rsidRDefault="00696D0B" w:rsidP="00696D0B">
            <w:pPr>
              <w:numPr>
                <w:ilvl w:val="0"/>
                <w:numId w:val="27"/>
              </w:numPr>
              <w:jc w:val="both"/>
            </w:pPr>
            <w:r>
              <w:t>formułuje dłuższą wypowiedź na temat swojej osoby.</w:t>
            </w:r>
          </w:p>
        </w:tc>
      </w:tr>
      <w:tr w:rsidR="00502F75" w:rsidTr="00662773">
        <w:tc>
          <w:tcPr>
            <w:tcW w:w="4786" w:type="dxa"/>
          </w:tcPr>
          <w:p w:rsidR="00502F75" w:rsidRDefault="00502F75">
            <w:r>
              <w:t>czytanie</w:t>
            </w:r>
          </w:p>
        </w:tc>
        <w:tc>
          <w:tcPr>
            <w:tcW w:w="9358" w:type="dxa"/>
          </w:tcPr>
          <w:p w:rsidR="00696D0B" w:rsidRDefault="00696D0B" w:rsidP="00696D0B">
            <w:pPr>
              <w:jc w:val="both"/>
            </w:pPr>
            <w:r>
              <w:t>Uczeń</w:t>
            </w:r>
            <w:r w:rsidR="003E6CCA">
              <w:t xml:space="preserve"> opanował </w:t>
            </w:r>
            <w:r>
              <w:t>materiał</w:t>
            </w:r>
            <w:r w:rsidR="003E6CCA">
              <w:t xml:space="preserve"> na ocenę dopuszczającą, dostateczną dobrą</w:t>
            </w:r>
            <w:r>
              <w:t xml:space="preserve">, ponadto: </w:t>
            </w:r>
          </w:p>
          <w:p w:rsidR="00696D0B" w:rsidRDefault="00696D0B" w:rsidP="00696D0B">
            <w:pPr>
              <w:numPr>
                <w:ilvl w:val="0"/>
                <w:numId w:val="28"/>
              </w:numPr>
              <w:jc w:val="both"/>
            </w:pPr>
            <w:r>
              <w:lastRenderedPageBreak/>
              <w:t>czyta dłuższe partie tekstu z prawidłowym zastosowaniem zasad czytania i interpunkcji,</w:t>
            </w:r>
          </w:p>
          <w:p w:rsidR="00502F75" w:rsidRPr="00696D0B" w:rsidRDefault="00696D0B" w:rsidP="00696D0B">
            <w:pPr>
              <w:numPr>
                <w:ilvl w:val="0"/>
                <w:numId w:val="28"/>
              </w:numPr>
              <w:jc w:val="both"/>
            </w:pPr>
            <w:r>
              <w:t>samodzielnie wyszukuje określone informacje w tekście czytanym.</w:t>
            </w:r>
          </w:p>
        </w:tc>
      </w:tr>
      <w:tr w:rsidR="00502F75" w:rsidTr="00662773">
        <w:tc>
          <w:tcPr>
            <w:tcW w:w="4786" w:type="dxa"/>
          </w:tcPr>
          <w:p w:rsidR="00502F75" w:rsidRDefault="00502F75">
            <w:r>
              <w:lastRenderedPageBreak/>
              <w:t>pisanie</w:t>
            </w:r>
          </w:p>
        </w:tc>
        <w:tc>
          <w:tcPr>
            <w:tcW w:w="9358" w:type="dxa"/>
          </w:tcPr>
          <w:p w:rsidR="003E6CCA" w:rsidRDefault="003E6CCA" w:rsidP="003E6CCA">
            <w:pPr>
              <w:jc w:val="both"/>
            </w:pPr>
            <w:r>
              <w:t>Uczeń opanował materiał wymagany na ocenę dopuszczającą i dostateczną, dobrą. ponadto:</w:t>
            </w:r>
          </w:p>
          <w:p w:rsidR="003E6CCA" w:rsidRDefault="003E6CCA" w:rsidP="003E6CCA">
            <w:pPr>
              <w:numPr>
                <w:ilvl w:val="0"/>
                <w:numId w:val="29"/>
              </w:numPr>
              <w:jc w:val="both"/>
            </w:pPr>
            <w:r>
              <w:t>pisze z pamięci wyrazy oraz krótkie zdania bez błędów,</w:t>
            </w:r>
          </w:p>
          <w:p w:rsidR="003E6CCA" w:rsidRDefault="003E6CCA" w:rsidP="003E6CCA">
            <w:pPr>
              <w:numPr>
                <w:ilvl w:val="0"/>
                <w:numId w:val="29"/>
              </w:numPr>
              <w:jc w:val="both"/>
            </w:pPr>
            <w:r>
              <w:t>formułuje dłuższą wypowiedź pisemną na temat swojej rodziny, zwierząt domowych, swojej osoby,</w:t>
            </w:r>
          </w:p>
          <w:p w:rsidR="003E6CCA" w:rsidRDefault="003E6CCA" w:rsidP="003E6CCA">
            <w:pPr>
              <w:numPr>
                <w:ilvl w:val="0"/>
                <w:numId w:val="29"/>
              </w:numPr>
              <w:jc w:val="both"/>
            </w:pPr>
            <w:r>
              <w:t>uzupełnia tekst z lukami podanymi wyrazami,</w:t>
            </w:r>
          </w:p>
          <w:p w:rsidR="003E6CCA" w:rsidRDefault="003E6CCA" w:rsidP="003E6CCA">
            <w:pPr>
              <w:numPr>
                <w:ilvl w:val="0"/>
                <w:numId w:val="29"/>
              </w:numPr>
              <w:jc w:val="both"/>
            </w:pPr>
            <w:r>
              <w:t xml:space="preserve">układa dialogi, </w:t>
            </w:r>
          </w:p>
          <w:p w:rsidR="003E6CCA" w:rsidRDefault="003E6CCA" w:rsidP="003E6CCA">
            <w:pPr>
              <w:numPr>
                <w:ilvl w:val="0"/>
                <w:numId w:val="29"/>
              </w:numPr>
              <w:jc w:val="both"/>
            </w:pPr>
            <w:r>
              <w:t>przyporządkowuje do siebie pary zdań,</w:t>
            </w:r>
          </w:p>
          <w:p w:rsidR="00502F75" w:rsidRDefault="003E6CCA" w:rsidP="003E6CCA">
            <w:r>
              <w:t>zapisuje poprawnie liczebniki bez pomocy nauczyciela</w:t>
            </w:r>
          </w:p>
        </w:tc>
      </w:tr>
    </w:tbl>
    <w:p w:rsidR="00E617DA" w:rsidRDefault="00E617DA"/>
    <w:sectPr w:rsidR="00E617DA" w:rsidSect="00482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9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2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3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4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5" w15:restartNumberingAfterBreak="0">
    <w:nsid w:val="0D0E157D"/>
    <w:multiLevelType w:val="hybridMultilevel"/>
    <w:tmpl w:val="225ED9F2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3B531AC"/>
    <w:multiLevelType w:val="hybridMultilevel"/>
    <w:tmpl w:val="93D01FFE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0937DA"/>
    <w:multiLevelType w:val="hybridMultilevel"/>
    <w:tmpl w:val="B75CB6C4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B83346"/>
    <w:multiLevelType w:val="hybridMultilevel"/>
    <w:tmpl w:val="6E9A9570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3E0668"/>
    <w:multiLevelType w:val="hybridMultilevel"/>
    <w:tmpl w:val="D4B48656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33A07"/>
    <w:multiLevelType w:val="hybridMultilevel"/>
    <w:tmpl w:val="CCE282E2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96DFC"/>
    <w:multiLevelType w:val="hybridMultilevel"/>
    <w:tmpl w:val="75DE5F5C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E7B9F"/>
    <w:multiLevelType w:val="hybridMultilevel"/>
    <w:tmpl w:val="AF8E497A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2A4BE8"/>
    <w:multiLevelType w:val="hybridMultilevel"/>
    <w:tmpl w:val="6D0A84FE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5135C2"/>
    <w:multiLevelType w:val="hybridMultilevel"/>
    <w:tmpl w:val="429A8D8C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302271"/>
    <w:multiLevelType w:val="hybridMultilevel"/>
    <w:tmpl w:val="1D50EE04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29B9"/>
    <w:multiLevelType w:val="hybridMultilevel"/>
    <w:tmpl w:val="93B03D9C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4C6922"/>
    <w:multiLevelType w:val="hybridMultilevel"/>
    <w:tmpl w:val="340E5486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03420"/>
    <w:multiLevelType w:val="hybridMultilevel"/>
    <w:tmpl w:val="C1381D12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22"/>
  </w:num>
  <w:num w:numId="5">
    <w:abstractNumId w:val="1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26"/>
  </w:num>
  <w:num w:numId="11">
    <w:abstractNumId w:val="17"/>
  </w:num>
  <w:num w:numId="12">
    <w:abstractNumId w:val="2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03"/>
    <w:rsid w:val="00107182"/>
    <w:rsid w:val="00220F1C"/>
    <w:rsid w:val="003E6CCA"/>
    <w:rsid w:val="00482503"/>
    <w:rsid w:val="004F3B56"/>
    <w:rsid w:val="00502F75"/>
    <w:rsid w:val="00662773"/>
    <w:rsid w:val="00696D0B"/>
    <w:rsid w:val="00AD3C10"/>
    <w:rsid w:val="00E617DA"/>
    <w:rsid w:val="00E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FBD13-D124-4E47-B165-2CEA934C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2055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Gawrońska</dc:creator>
  <cp:lastModifiedBy>Anna Krzemińska</cp:lastModifiedBy>
  <cp:revision>2</cp:revision>
  <dcterms:created xsi:type="dcterms:W3CDTF">2018-09-24T08:42:00Z</dcterms:created>
  <dcterms:modified xsi:type="dcterms:W3CDTF">2018-09-24T08:42:00Z</dcterms:modified>
</cp:coreProperties>
</file>